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707D" w14:textId="77777777" w:rsidR="007C44AC" w:rsidRDefault="007C44AC">
      <w:pPr>
        <w:autoSpaceDE w:val="0"/>
        <w:autoSpaceDN w:val="0"/>
        <w:spacing w:after="78" w:line="220" w:lineRule="exact"/>
      </w:pPr>
    </w:p>
    <w:p w14:paraId="73671F7C" w14:textId="77777777" w:rsidR="007C44AC" w:rsidRPr="008B31E2" w:rsidRDefault="00D935D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562FBB1A" w14:textId="77777777" w:rsidR="007C44AC" w:rsidRPr="00FE1CFB" w:rsidRDefault="00D935D3">
      <w:pPr>
        <w:autoSpaceDE w:val="0"/>
        <w:autoSpaceDN w:val="0"/>
        <w:spacing w:before="670" w:after="0" w:line="230" w:lineRule="auto"/>
        <w:ind w:right="2610"/>
        <w:jc w:val="right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14:paraId="0029B362" w14:textId="77777777" w:rsidR="007C44AC" w:rsidRPr="008B31E2" w:rsidRDefault="00D935D3">
      <w:pPr>
        <w:tabs>
          <w:tab w:val="left" w:pos="1590"/>
        </w:tabs>
        <w:autoSpaceDE w:val="0"/>
        <w:autoSpaceDN w:val="0"/>
        <w:spacing w:before="670" w:after="0" w:line="262" w:lineRule="auto"/>
        <w:ind w:left="408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«Средняя общеобразовательная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школа № 4 имени В.Н. Косова п. Тавричанка Надеждинского района»</w:t>
      </w:r>
    </w:p>
    <w:p w14:paraId="5AD36F65" w14:textId="77777777" w:rsidR="007C44AC" w:rsidRDefault="00D935D3">
      <w:pPr>
        <w:autoSpaceDE w:val="0"/>
        <w:autoSpaceDN w:val="0"/>
        <w:spacing w:before="672" w:after="1376" w:line="230" w:lineRule="auto"/>
        <w:ind w:right="409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 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3540"/>
        <w:gridCol w:w="3480"/>
      </w:tblGrid>
      <w:tr w:rsidR="007C44AC" w14:paraId="0E871B3C" w14:textId="77777777">
        <w:trPr>
          <w:trHeight w:hRule="exact" w:val="276"/>
        </w:trPr>
        <w:tc>
          <w:tcPr>
            <w:tcW w:w="3122" w:type="dxa"/>
            <w:tcMar>
              <w:left w:w="0" w:type="dxa"/>
              <w:right w:w="0" w:type="dxa"/>
            </w:tcMar>
          </w:tcPr>
          <w:p w14:paraId="7C6569C1" w14:textId="77777777" w:rsidR="007C44AC" w:rsidRDefault="00D935D3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14:paraId="59970733" w14:textId="77777777" w:rsidR="007C44AC" w:rsidRDefault="00D935D3">
            <w:pPr>
              <w:autoSpaceDE w:val="0"/>
              <w:autoSpaceDN w:val="0"/>
              <w:spacing w:before="50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11FC138F" w14:textId="77777777" w:rsidR="007C44AC" w:rsidRDefault="00D935D3">
            <w:pPr>
              <w:autoSpaceDE w:val="0"/>
              <w:autoSpaceDN w:val="0"/>
              <w:spacing w:before="50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C44AC" w14:paraId="4CC93461" w14:textId="77777777">
        <w:trPr>
          <w:trHeight w:hRule="exact" w:val="202"/>
        </w:trPr>
        <w:tc>
          <w:tcPr>
            <w:tcW w:w="3122" w:type="dxa"/>
            <w:tcMar>
              <w:left w:w="0" w:type="dxa"/>
              <w:right w:w="0" w:type="dxa"/>
            </w:tcMar>
          </w:tcPr>
          <w:p w14:paraId="702C8ECE" w14:textId="77777777" w:rsidR="007C44AC" w:rsidRDefault="00D935D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14:paraId="786F7602" w14:textId="77777777" w:rsidR="007C44AC" w:rsidRDefault="00D935D3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670F309F" w14:textId="77777777" w:rsidR="007C44AC" w:rsidRDefault="00D935D3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СОШ № 4 имени</w:t>
            </w:r>
          </w:p>
        </w:tc>
      </w:tr>
      <w:tr w:rsidR="007C44AC" w14:paraId="0AAE2F9A" w14:textId="77777777">
        <w:trPr>
          <w:trHeight w:hRule="exact" w:val="400"/>
        </w:trPr>
        <w:tc>
          <w:tcPr>
            <w:tcW w:w="3122" w:type="dxa"/>
            <w:tcMar>
              <w:left w:w="0" w:type="dxa"/>
              <w:right w:w="0" w:type="dxa"/>
            </w:tcMar>
          </w:tcPr>
          <w:p w14:paraId="5DEB474D" w14:textId="77777777" w:rsidR="007C44AC" w:rsidRDefault="00D935D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14:paraId="261B3B8D" w14:textId="77777777" w:rsidR="007C44AC" w:rsidRDefault="00D935D3">
            <w:pPr>
              <w:autoSpaceDE w:val="0"/>
              <w:autoSpaceDN w:val="0"/>
              <w:spacing w:before="1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______________Просянюк Н. В.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7DC85D3F" w14:textId="77777777" w:rsidR="007C44AC" w:rsidRDefault="00D935D3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Косова</w:t>
            </w:r>
          </w:p>
        </w:tc>
      </w:tr>
      <w:tr w:rsidR="007C44AC" w14:paraId="4BA78505" w14:textId="77777777">
        <w:trPr>
          <w:trHeight w:hRule="exact" w:val="400"/>
        </w:trPr>
        <w:tc>
          <w:tcPr>
            <w:tcW w:w="3122" w:type="dxa"/>
            <w:vMerge w:val="restart"/>
            <w:tcMar>
              <w:left w:w="0" w:type="dxa"/>
              <w:right w:w="0" w:type="dxa"/>
            </w:tcMar>
          </w:tcPr>
          <w:p w14:paraId="5764E835" w14:textId="77777777" w:rsidR="007C44AC" w:rsidRDefault="00D935D3">
            <w:pPr>
              <w:autoSpaceDE w:val="0"/>
              <w:autoSpaceDN w:val="0"/>
              <w:spacing w:before="2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14:paraId="552D1B1C" w14:textId="5A5C2B5D" w:rsidR="007C44AC" w:rsidRPr="008B31E2" w:rsidRDefault="00D935D3">
            <w:pPr>
              <w:autoSpaceDE w:val="0"/>
              <w:autoSpaceDN w:val="0"/>
              <w:spacing w:before="202" w:after="0" w:line="230" w:lineRule="auto"/>
              <w:ind w:left="3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8B31E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____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3E75E38E" w14:textId="77777777" w:rsidR="007C44AC" w:rsidRDefault="00D935D3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Зубарев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 В.</w:t>
            </w:r>
          </w:p>
        </w:tc>
      </w:tr>
      <w:tr w:rsidR="007C44AC" w14:paraId="19E775DC" w14:textId="77777777">
        <w:trPr>
          <w:trHeight w:hRule="exact" w:val="118"/>
        </w:trPr>
        <w:tc>
          <w:tcPr>
            <w:tcW w:w="3429" w:type="dxa"/>
            <w:vMerge/>
          </w:tcPr>
          <w:p w14:paraId="74A6E0C3" w14:textId="77777777" w:rsidR="007C44AC" w:rsidRDefault="007C44AC"/>
        </w:tc>
        <w:tc>
          <w:tcPr>
            <w:tcW w:w="3429" w:type="dxa"/>
            <w:vMerge/>
          </w:tcPr>
          <w:p w14:paraId="410991C6" w14:textId="77777777" w:rsidR="007C44AC" w:rsidRDefault="007C44AC"/>
        </w:tc>
        <w:tc>
          <w:tcPr>
            <w:tcW w:w="3480" w:type="dxa"/>
            <w:vMerge w:val="restart"/>
            <w:tcMar>
              <w:left w:w="0" w:type="dxa"/>
              <w:right w:w="0" w:type="dxa"/>
            </w:tcMar>
          </w:tcPr>
          <w:p w14:paraId="272A395D" w14:textId="163C56B6" w:rsidR="008B31E2" w:rsidRPr="008B31E2" w:rsidRDefault="00D935D3" w:rsidP="008B31E2">
            <w:pPr>
              <w:autoSpaceDE w:val="0"/>
              <w:autoSpaceDN w:val="0"/>
              <w:spacing w:before="6" w:after="0" w:line="230" w:lineRule="auto"/>
              <w:ind w:left="372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8B31E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____</w:t>
            </w:r>
          </w:p>
        </w:tc>
      </w:tr>
      <w:tr w:rsidR="007C44AC" w14:paraId="06C2A127" w14:textId="77777777">
        <w:trPr>
          <w:trHeight w:hRule="exact" w:val="302"/>
        </w:trPr>
        <w:tc>
          <w:tcPr>
            <w:tcW w:w="3122" w:type="dxa"/>
            <w:tcMar>
              <w:left w:w="0" w:type="dxa"/>
              <w:right w:w="0" w:type="dxa"/>
            </w:tcMar>
          </w:tcPr>
          <w:p w14:paraId="5FA140ED" w14:textId="77777777" w:rsidR="007C44AC" w:rsidRDefault="00D935D3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______________Лопатина Т. В.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14:paraId="4844B34B" w14:textId="41DC32E7" w:rsidR="007C44AC" w:rsidRDefault="00D935D3">
            <w:pPr>
              <w:autoSpaceDE w:val="0"/>
              <w:autoSpaceDN w:val="0"/>
              <w:spacing w:before="92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8B31E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8B31E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8B31E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г.</w:t>
            </w:r>
          </w:p>
        </w:tc>
        <w:tc>
          <w:tcPr>
            <w:tcW w:w="3429" w:type="dxa"/>
            <w:vMerge/>
          </w:tcPr>
          <w:p w14:paraId="0E9F0D01" w14:textId="77777777" w:rsidR="007C44AC" w:rsidRDefault="007C44AC"/>
        </w:tc>
      </w:tr>
      <w:tr w:rsidR="007C44AC" w14:paraId="4EA360B4" w14:textId="77777777">
        <w:trPr>
          <w:trHeight w:hRule="exact" w:val="484"/>
        </w:trPr>
        <w:tc>
          <w:tcPr>
            <w:tcW w:w="3122" w:type="dxa"/>
            <w:tcMar>
              <w:left w:w="0" w:type="dxa"/>
              <w:right w:w="0" w:type="dxa"/>
            </w:tcMar>
          </w:tcPr>
          <w:p w14:paraId="73AD1B13" w14:textId="1CBF07A6" w:rsidR="007C44AC" w:rsidRPr="008B31E2" w:rsidRDefault="00D935D3">
            <w:pPr>
              <w:autoSpaceDE w:val="0"/>
              <w:autoSpaceDN w:val="0"/>
              <w:spacing w:before="198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8B31E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____</w:t>
            </w:r>
          </w:p>
        </w:tc>
        <w:tc>
          <w:tcPr>
            <w:tcW w:w="3429" w:type="dxa"/>
            <w:vMerge/>
          </w:tcPr>
          <w:p w14:paraId="52F493CC" w14:textId="77777777" w:rsidR="007C44AC" w:rsidRDefault="007C44AC"/>
        </w:tc>
        <w:tc>
          <w:tcPr>
            <w:tcW w:w="3480" w:type="dxa"/>
            <w:tcMar>
              <w:left w:w="0" w:type="dxa"/>
              <w:right w:w="0" w:type="dxa"/>
            </w:tcMar>
          </w:tcPr>
          <w:p w14:paraId="0BD6E888" w14:textId="25F4EDF1" w:rsidR="007C44AC" w:rsidRDefault="00D935D3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8B31E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="008B31E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8B31E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14:paraId="6CC1B52D" w14:textId="4058F232" w:rsidR="007C44AC" w:rsidRDefault="00D935D3">
      <w:pPr>
        <w:autoSpaceDE w:val="0"/>
        <w:autoSpaceDN w:val="0"/>
        <w:spacing w:before="122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"</w:t>
      </w:r>
      <w:r w:rsidR="008B31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</w:t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" </w:t>
      </w:r>
      <w:r w:rsidR="008B31E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 ____</w:t>
      </w:r>
      <w:r>
        <w:rPr>
          <w:rFonts w:ascii="Times New Roman" w:eastAsia="Times New Roman" w:hAnsi="Times New Roman"/>
          <w:color w:val="000000"/>
          <w:w w:val="102"/>
          <w:sz w:val="20"/>
        </w:rPr>
        <w:t>г.</w:t>
      </w:r>
    </w:p>
    <w:p w14:paraId="5E506CBE" w14:textId="77777777" w:rsidR="007C44AC" w:rsidRDefault="00D935D3">
      <w:pPr>
        <w:autoSpaceDE w:val="0"/>
        <w:autoSpaceDN w:val="0"/>
        <w:spacing w:before="103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1557691)</w:t>
      </w:r>
    </w:p>
    <w:p w14:paraId="4E68965B" w14:textId="77777777" w:rsidR="007C44AC" w:rsidRPr="008B31E2" w:rsidRDefault="00D935D3">
      <w:pPr>
        <w:autoSpaceDE w:val="0"/>
        <w:autoSpaceDN w:val="0"/>
        <w:spacing w:before="166" w:after="0" w:line="262" w:lineRule="auto"/>
        <w:ind w:left="3456" w:right="3168"/>
        <w:jc w:val="center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14:paraId="1D5CF907" w14:textId="77777777" w:rsidR="007C44AC" w:rsidRPr="008B31E2" w:rsidRDefault="00D935D3">
      <w:pPr>
        <w:autoSpaceDE w:val="0"/>
        <w:autoSpaceDN w:val="0"/>
        <w:spacing w:before="672" w:after="0" w:line="262" w:lineRule="auto"/>
        <w:ind w:left="3024" w:right="2592"/>
        <w:jc w:val="center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12CA3E76" w14:textId="3360220B" w:rsidR="007C44AC" w:rsidRPr="008B31E2" w:rsidRDefault="00D935D3" w:rsidP="00BB6C8F">
      <w:pPr>
        <w:autoSpaceDE w:val="0"/>
        <w:autoSpaceDN w:val="0"/>
        <w:spacing w:before="2112" w:after="0" w:line="262" w:lineRule="auto"/>
        <w:ind w:left="7478" w:hanging="2256"/>
        <w:jc w:val="right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BB6C8F">
        <w:rPr>
          <w:rFonts w:ascii="Times New Roman" w:eastAsia="Times New Roman" w:hAnsi="Times New Roman"/>
          <w:color w:val="000000"/>
          <w:sz w:val="24"/>
          <w:lang w:val="ru-RU"/>
        </w:rPr>
        <w:t>Ярулина Ольга Владимировна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14:paraId="73CB0231" w14:textId="77777777" w:rsidR="007C44AC" w:rsidRPr="008B31E2" w:rsidRDefault="007C44AC">
      <w:pPr>
        <w:rPr>
          <w:lang w:val="ru-RU"/>
        </w:rPr>
        <w:sectPr w:rsidR="007C44AC" w:rsidRPr="008B31E2" w:rsidSect="00DC1222">
          <w:pgSz w:w="11900" w:h="16840"/>
          <w:pgMar w:top="142" w:right="874" w:bottom="284" w:left="738" w:header="720" w:footer="720" w:gutter="0"/>
          <w:cols w:space="720" w:equalWidth="0">
            <w:col w:w="10288" w:space="0"/>
          </w:cols>
          <w:docGrid w:linePitch="360"/>
        </w:sectPr>
      </w:pPr>
    </w:p>
    <w:p w14:paraId="3C3AA652" w14:textId="77777777" w:rsidR="007C44AC" w:rsidRPr="008B31E2" w:rsidRDefault="00D935D3">
      <w:pPr>
        <w:autoSpaceDE w:val="0"/>
        <w:autoSpaceDN w:val="0"/>
        <w:spacing w:after="0" w:line="230" w:lineRule="auto"/>
        <w:ind w:right="3462"/>
        <w:jc w:val="right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п. Тавричанка 2022</w:t>
      </w:r>
    </w:p>
    <w:p w14:paraId="310B7B25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20800EBD" w14:textId="77777777" w:rsidR="007C44AC" w:rsidRPr="008B31E2" w:rsidRDefault="007C44AC">
      <w:pPr>
        <w:autoSpaceDE w:val="0"/>
        <w:autoSpaceDN w:val="0"/>
        <w:spacing w:after="216" w:line="220" w:lineRule="exact"/>
        <w:rPr>
          <w:lang w:val="ru-RU"/>
        </w:rPr>
      </w:pPr>
    </w:p>
    <w:p w14:paraId="6BC22965" w14:textId="77777777" w:rsidR="007C44AC" w:rsidRPr="008B31E2" w:rsidRDefault="00D935D3">
      <w:pPr>
        <w:autoSpaceDE w:val="0"/>
        <w:autoSpaceDN w:val="0"/>
        <w:spacing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2BB0580" w14:textId="77777777" w:rsidR="007C44AC" w:rsidRPr="008B31E2" w:rsidRDefault="00D935D3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основе«Требований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2BCEB214" w14:textId="77777777" w:rsidR="007C44AC" w:rsidRPr="008B31E2" w:rsidRDefault="00D935D3">
      <w:pPr>
        <w:autoSpaceDE w:val="0"/>
        <w:autoSpaceDN w:val="0"/>
        <w:spacing w:before="264" w:after="0" w:line="262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14:paraId="3392740C" w14:textId="77777777" w:rsidR="007C44AC" w:rsidRPr="008B31E2" w:rsidRDefault="00D935D3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147AAE7A" w14:textId="77777777" w:rsidR="007C44AC" w:rsidRPr="008B31E2" w:rsidRDefault="00D935D3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14:paraId="4184480D" w14:textId="77777777" w:rsidR="007C44AC" w:rsidRPr="008B31E2" w:rsidRDefault="00D935D3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0ACCEA60" w14:textId="77777777" w:rsidR="007C44AC" w:rsidRPr="008B31E2" w:rsidRDefault="00D935D3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14:paraId="72481B92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5356A0CE" w14:textId="77777777" w:rsidR="007C44AC" w:rsidRPr="008B31E2" w:rsidRDefault="00D935D3">
      <w:pPr>
        <w:autoSpaceDE w:val="0"/>
        <w:autoSpaceDN w:val="0"/>
        <w:spacing w:before="262"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14:paraId="3D63E6E9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14:paraId="3C9E5DF3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86FCEF" w14:textId="77777777" w:rsidR="007C44AC" w:rsidRPr="008B31E2" w:rsidRDefault="007C44AC">
      <w:pPr>
        <w:autoSpaceDE w:val="0"/>
        <w:autoSpaceDN w:val="0"/>
        <w:spacing w:after="66" w:line="220" w:lineRule="exact"/>
        <w:rPr>
          <w:lang w:val="ru-RU"/>
        </w:rPr>
      </w:pPr>
    </w:p>
    <w:p w14:paraId="2FA22582" w14:textId="77777777" w:rsidR="007C44AC" w:rsidRPr="008B31E2" w:rsidRDefault="00D935D3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</w:t>
      </w:r>
      <w:proofErr w:type="spellStart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14:paraId="7A85A70B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74664163" w14:textId="77777777" w:rsidR="007C44AC" w:rsidRPr="008B31E2" w:rsidRDefault="00D935D3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11E75E7D" w14:textId="77777777" w:rsidR="007C44AC" w:rsidRPr="008B31E2" w:rsidRDefault="00D935D3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7420AE0F" w14:textId="77777777" w:rsidR="007C44AC" w:rsidRPr="008B31E2" w:rsidRDefault="00D935D3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14:paraId="24C26EAF" w14:textId="77777777" w:rsidR="007C44AC" w:rsidRPr="008B31E2" w:rsidRDefault="00D935D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521D0584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3E697FE8" w14:textId="77777777" w:rsidR="007C44AC" w:rsidRPr="008B31E2" w:rsidRDefault="007C44AC">
      <w:pPr>
        <w:autoSpaceDE w:val="0"/>
        <w:autoSpaceDN w:val="0"/>
        <w:spacing w:after="78" w:line="220" w:lineRule="exact"/>
        <w:rPr>
          <w:lang w:val="ru-RU"/>
        </w:rPr>
      </w:pPr>
    </w:p>
    <w:p w14:paraId="705CB0C9" w14:textId="77777777" w:rsidR="007C44AC" w:rsidRPr="008B31E2" w:rsidRDefault="00D935D3">
      <w:pPr>
        <w:autoSpaceDE w:val="0"/>
        <w:autoSpaceDN w:val="0"/>
        <w:spacing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EF6F021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266E50C" w14:textId="77777777" w:rsidR="007C44AC" w:rsidRPr="008B31E2" w:rsidRDefault="00D9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14:paraId="506DED00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242A0B91" w14:textId="77777777" w:rsidR="007C44AC" w:rsidRPr="008B31E2" w:rsidRDefault="00D9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14:paraId="7C0A8919" w14:textId="77777777" w:rsidR="007C44AC" w:rsidRPr="008B31E2" w:rsidRDefault="00D9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14:paraId="3B3A729A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14:paraId="4C4B54C9" w14:textId="77777777" w:rsidR="007C44AC" w:rsidRPr="008B31E2" w:rsidRDefault="00D9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14:paraId="010090DE" w14:textId="77777777" w:rsidR="007C44AC" w:rsidRPr="008B31E2" w:rsidRDefault="00D9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14:paraId="0DC25311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14:paraId="72F9726A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14:paraId="66A73D89" w14:textId="77777777" w:rsidR="007C44AC" w:rsidRPr="008B31E2" w:rsidRDefault="00D935D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38F09E17" w14:textId="77777777" w:rsidR="007C44AC" w:rsidRPr="008B31E2" w:rsidRDefault="00D935D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14:paraId="01EDB2B9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14:paraId="16EE18EF" w14:textId="77777777" w:rsidR="007C44AC" w:rsidRPr="008B31E2" w:rsidRDefault="00D935D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473F455E" w14:textId="77777777" w:rsidR="007C44AC" w:rsidRPr="008B31E2" w:rsidRDefault="00D9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14:paraId="61550EFF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72D4367" w14:textId="77777777" w:rsidR="007C44AC" w:rsidRPr="008B31E2" w:rsidRDefault="007C44AC">
      <w:pPr>
        <w:autoSpaceDE w:val="0"/>
        <w:autoSpaceDN w:val="0"/>
        <w:spacing w:after="78" w:line="220" w:lineRule="exact"/>
        <w:rPr>
          <w:lang w:val="ru-RU"/>
        </w:rPr>
      </w:pPr>
    </w:p>
    <w:p w14:paraId="3E7F7613" w14:textId="77777777" w:rsidR="007C44AC" w:rsidRPr="008B31E2" w:rsidRDefault="00D935D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3AE17E76" w14:textId="77777777" w:rsidR="007C44AC" w:rsidRPr="008B31E2" w:rsidRDefault="00D935D3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77BD3A3F" w14:textId="77777777" w:rsidR="007C44AC" w:rsidRPr="008B31E2" w:rsidRDefault="00D935D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14:paraId="31708ABC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45870DE9" w14:textId="77777777" w:rsidR="007C44AC" w:rsidRPr="008B31E2" w:rsidRDefault="00D9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14:paraId="692D85A6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26D21A0" w14:textId="77777777" w:rsidR="007C44AC" w:rsidRPr="008B31E2" w:rsidRDefault="00D935D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14:paraId="7FAFB550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14:paraId="12CBB520" w14:textId="77777777" w:rsidR="007C44AC" w:rsidRPr="008B31E2" w:rsidRDefault="00D935D3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14:paraId="2BF0583B" w14:textId="77777777" w:rsidR="007C44AC" w:rsidRPr="008B31E2" w:rsidRDefault="00D9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14:paraId="3E758D7A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3EC14415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175DAD67" w14:textId="77777777" w:rsidR="007C44AC" w:rsidRPr="008B31E2" w:rsidRDefault="007C44AC">
      <w:pPr>
        <w:autoSpaceDE w:val="0"/>
        <w:autoSpaceDN w:val="0"/>
        <w:spacing w:after="78" w:line="220" w:lineRule="exact"/>
        <w:rPr>
          <w:lang w:val="ru-RU"/>
        </w:rPr>
      </w:pPr>
    </w:p>
    <w:p w14:paraId="7FD1FEBD" w14:textId="77777777" w:rsidR="007C44AC" w:rsidRPr="008B31E2" w:rsidRDefault="00D935D3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36268CF3" w14:textId="77777777" w:rsidR="007C44AC" w:rsidRPr="008B31E2" w:rsidRDefault="00D935D3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14:paraId="7FFA1C84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3924F6C7" w14:textId="77777777" w:rsidR="007C44AC" w:rsidRPr="008B31E2" w:rsidRDefault="00D935D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14:paraId="5A1C0FD3" w14:textId="77777777" w:rsidR="007C44AC" w:rsidRPr="008B31E2" w:rsidRDefault="00D935D3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14:paraId="01980233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3F990B43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6D51CDAC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764C3DF6" w14:textId="77777777" w:rsidR="007C44AC" w:rsidRPr="008B31E2" w:rsidRDefault="00D935D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65F1F795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0EB3FAA8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29A3A53F" w14:textId="77777777" w:rsidR="007C44AC" w:rsidRPr="008B31E2" w:rsidRDefault="00D9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14:paraId="06072DCB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5C74784C" w14:textId="77777777" w:rsidR="007C44AC" w:rsidRPr="008B31E2" w:rsidRDefault="00D935D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14:paraId="7B37D43F" w14:textId="77777777" w:rsidR="007C44AC" w:rsidRPr="008B31E2" w:rsidRDefault="00D935D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14:paraId="27D67085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68A76D10" w14:textId="77777777" w:rsidR="007C44AC" w:rsidRPr="008B31E2" w:rsidRDefault="007C44AC">
      <w:pPr>
        <w:autoSpaceDE w:val="0"/>
        <w:autoSpaceDN w:val="0"/>
        <w:spacing w:after="66" w:line="220" w:lineRule="exact"/>
        <w:rPr>
          <w:lang w:val="ru-RU"/>
        </w:rPr>
      </w:pPr>
    </w:p>
    <w:p w14:paraId="7A0FFB57" w14:textId="77777777" w:rsidR="007C44AC" w:rsidRPr="008B31E2" w:rsidRDefault="00D935D3">
      <w:pPr>
        <w:autoSpaceDE w:val="0"/>
        <w:autoSpaceDN w:val="0"/>
        <w:spacing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14:paraId="522A3476" w14:textId="77777777" w:rsidR="007C44AC" w:rsidRPr="008B31E2" w:rsidRDefault="00D935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14:paraId="382B7673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766BDC9C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22FB4DC7" w14:textId="77777777" w:rsidR="007C44AC" w:rsidRPr="008B31E2" w:rsidRDefault="00D935D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1DE37D92" w14:textId="77777777" w:rsidR="007C44AC" w:rsidRPr="008B31E2" w:rsidRDefault="00D935D3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14:paraId="3B551F4F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4B9EE84C" w14:textId="77777777" w:rsidR="007C44AC" w:rsidRPr="008B31E2" w:rsidRDefault="00D935D3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14:paraId="2A429A35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58229AA0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4292CEE1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15177704" w14:textId="77777777" w:rsidR="007C44AC" w:rsidRPr="008B31E2" w:rsidRDefault="007C44AC">
      <w:pPr>
        <w:autoSpaceDE w:val="0"/>
        <w:autoSpaceDN w:val="0"/>
        <w:spacing w:after="78" w:line="220" w:lineRule="exact"/>
        <w:rPr>
          <w:lang w:val="ru-RU"/>
        </w:rPr>
      </w:pPr>
    </w:p>
    <w:p w14:paraId="403D8FCC" w14:textId="77777777" w:rsidR="007C44AC" w:rsidRPr="008B31E2" w:rsidRDefault="00D935D3">
      <w:pPr>
        <w:autoSpaceDE w:val="0"/>
        <w:autoSpaceDN w:val="0"/>
        <w:spacing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14C2598E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EF26B42" w14:textId="77777777" w:rsidR="007C44AC" w:rsidRPr="008B31E2" w:rsidRDefault="00D935D3">
      <w:pPr>
        <w:autoSpaceDE w:val="0"/>
        <w:autoSpaceDN w:val="0"/>
        <w:spacing w:before="262"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509B88A" w14:textId="77777777" w:rsidR="007C44AC" w:rsidRPr="008B31E2" w:rsidRDefault="00D935D3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50F95FD2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14:paraId="09DDE564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0B5E899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DA9030E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8B31E2">
        <w:rPr>
          <w:lang w:val="ru-RU"/>
        </w:rPr>
        <w:tab/>
      </w:r>
      <w:proofErr w:type="spellStart"/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57E7293E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A2624C9" w14:textId="77777777" w:rsidR="007C44AC" w:rsidRPr="008B31E2" w:rsidRDefault="007C44AC">
      <w:pPr>
        <w:autoSpaceDE w:val="0"/>
        <w:autoSpaceDN w:val="0"/>
        <w:spacing w:after="78" w:line="220" w:lineRule="exact"/>
        <w:rPr>
          <w:lang w:val="ru-RU"/>
        </w:rPr>
      </w:pPr>
    </w:p>
    <w:p w14:paraId="045E1721" w14:textId="77777777" w:rsidR="007C44AC" w:rsidRPr="008B31E2" w:rsidRDefault="00D935D3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14:paraId="28A9F3E1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1AFDBCA2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133A47AE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14:paraId="3DDC93DC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14:paraId="52213ADC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5FDBDEE4" w14:textId="77777777" w:rsidR="007C44AC" w:rsidRPr="008B31E2" w:rsidRDefault="007C44AC">
      <w:pPr>
        <w:autoSpaceDE w:val="0"/>
        <w:autoSpaceDN w:val="0"/>
        <w:spacing w:after="66" w:line="220" w:lineRule="exact"/>
        <w:rPr>
          <w:lang w:val="ru-RU"/>
        </w:rPr>
      </w:pPr>
    </w:p>
    <w:p w14:paraId="1102A9EC" w14:textId="77777777" w:rsidR="007C44AC" w:rsidRPr="008B31E2" w:rsidRDefault="00D935D3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14:paraId="2E3D7516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14:paraId="06C1A93C" w14:textId="77777777" w:rsidR="007C44AC" w:rsidRPr="008B31E2" w:rsidRDefault="00D935D3">
      <w:pPr>
        <w:autoSpaceDE w:val="0"/>
        <w:autoSpaceDN w:val="0"/>
        <w:spacing w:before="264"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E8606E9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6C4079E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2964EC40" w14:textId="77777777" w:rsidR="007C44AC" w:rsidRPr="008B31E2" w:rsidRDefault="007C44AC">
      <w:pPr>
        <w:autoSpaceDE w:val="0"/>
        <w:autoSpaceDN w:val="0"/>
        <w:spacing w:after="90" w:line="220" w:lineRule="exact"/>
        <w:rPr>
          <w:lang w:val="ru-RU"/>
        </w:rPr>
      </w:pPr>
    </w:p>
    <w:p w14:paraId="1FC82167" w14:textId="77777777" w:rsidR="007C44AC" w:rsidRPr="008B31E2" w:rsidRDefault="00D935D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5BB63133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778A67FC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3C4356C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14:paraId="694221E9" w14:textId="77777777" w:rsidR="007C44AC" w:rsidRPr="008B31E2" w:rsidRDefault="007C44AC">
      <w:pPr>
        <w:autoSpaceDE w:val="0"/>
        <w:autoSpaceDN w:val="0"/>
        <w:spacing w:after="78" w:line="220" w:lineRule="exact"/>
        <w:rPr>
          <w:lang w:val="ru-RU"/>
        </w:rPr>
      </w:pPr>
    </w:p>
    <w:p w14:paraId="291BD1E5" w14:textId="77777777" w:rsidR="007C44AC" w:rsidRPr="008B31E2" w:rsidRDefault="00D935D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14:paraId="2B500766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3838994A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14:paraId="6E5D7F6D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13EE66BF" w14:textId="77777777" w:rsidR="007C44AC" w:rsidRPr="008B31E2" w:rsidRDefault="007C44AC">
      <w:pPr>
        <w:autoSpaceDE w:val="0"/>
        <w:autoSpaceDN w:val="0"/>
        <w:spacing w:after="78" w:line="220" w:lineRule="exact"/>
        <w:rPr>
          <w:lang w:val="ru-RU"/>
        </w:rPr>
      </w:pPr>
    </w:p>
    <w:p w14:paraId="3BE86176" w14:textId="77777777" w:rsidR="007C44AC" w:rsidRPr="008B31E2" w:rsidRDefault="00D935D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5CEFCEEC" w14:textId="77777777" w:rsidR="007C44AC" w:rsidRPr="008B31E2" w:rsidRDefault="00D935D3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76E21284" w14:textId="77777777" w:rsidR="007C44AC" w:rsidRPr="008B31E2" w:rsidRDefault="00D935D3">
      <w:pPr>
        <w:autoSpaceDE w:val="0"/>
        <w:autoSpaceDN w:val="0"/>
        <w:spacing w:before="262"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9ED498A" w14:textId="77777777" w:rsidR="007C44AC" w:rsidRPr="008B31E2" w:rsidRDefault="00D935D3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7F2B0912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proofErr w:type="spellStart"/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14:paraId="310804DB" w14:textId="77777777" w:rsidR="007C44AC" w:rsidRPr="008B31E2" w:rsidRDefault="00D935D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14:paraId="1BAF0F37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25E779AA" w14:textId="77777777" w:rsidR="007C44AC" w:rsidRPr="008B31E2" w:rsidRDefault="007C44AC">
      <w:pPr>
        <w:autoSpaceDE w:val="0"/>
        <w:autoSpaceDN w:val="0"/>
        <w:spacing w:after="66" w:line="220" w:lineRule="exact"/>
        <w:rPr>
          <w:lang w:val="ru-RU"/>
        </w:rPr>
      </w:pPr>
    </w:p>
    <w:p w14:paraId="3C332994" w14:textId="77777777" w:rsidR="007C44AC" w:rsidRPr="008B31E2" w:rsidRDefault="00D935D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11CEDCCC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14:paraId="47F94345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14:paraId="40967AA5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8B31E2">
        <w:rPr>
          <w:lang w:val="ru-RU"/>
        </w:rPr>
        <w:br/>
      </w: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14:paraId="67EBD7D7" w14:textId="77777777" w:rsidR="007C44AC" w:rsidRPr="008B31E2" w:rsidRDefault="00D935D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8B31E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14:paraId="5DC45362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4FBFAF3E" w14:textId="77777777" w:rsidR="007C44AC" w:rsidRPr="008B31E2" w:rsidRDefault="007C44AC">
      <w:pPr>
        <w:autoSpaceDE w:val="0"/>
        <w:autoSpaceDN w:val="0"/>
        <w:spacing w:after="66" w:line="220" w:lineRule="exact"/>
        <w:rPr>
          <w:lang w:val="ru-RU"/>
        </w:rPr>
      </w:pPr>
    </w:p>
    <w:p w14:paraId="07B2B2CC" w14:textId="77777777" w:rsidR="007C44AC" w:rsidRPr="008B31E2" w:rsidRDefault="00D935D3">
      <w:pPr>
        <w:autoSpaceDE w:val="0"/>
        <w:autoSpaceDN w:val="0"/>
        <w:spacing w:after="0" w:line="271" w:lineRule="auto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14:paraId="6D81E458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2B21F291" w14:textId="77777777" w:rsidR="007C44AC" w:rsidRPr="008B31E2" w:rsidRDefault="00D935D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B31E2">
        <w:rPr>
          <w:lang w:val="ru-RU"/>
        </w:rPr>
        <w:tab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50635C0C" w14:textId="77777777" w:rsidR="007C44AC" w:rsidRPr="008B31E2" w:rsidRDefault="007C44AC">
      <w:pPr>
        <w:rPr>
          <w:lang w:val="ru-RU"/>
        </w:rPr>
        <w:sectPr w:rsidR="007C44AC" w:rsidRPr="008B31E2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0ECF1B1E" w14:textId="77777777" w:rsidR="007C44AC" w:rsidRPr="008B31E2" w:rsidRDefault="007C44AC">
      <w:pPr>
        <w:autoSpaceDE w:val="0"/>
        <w:autoSpaceDN w:val="0"/>
        <w:spacing w:after="64" w:line="220" w:lineRule="exact"/>
        <w:rPr>
          <w:lang w:val="ru-RU"/>
        </w:rPr>
      </w:pPr>
    </w:p>
    <w:p w14:paraId="3A5010CF" w14:textId="77777777" w:rsidR="007C44AC" w:rsidRDefault="00D935D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964"/>
        <w:gridCol w:w="528"/>
        <w:gridCol w:w="1106"/>
        <w:gridCol w:w="1140"/>
        <w:gridCol w:w="876"/>
        <w:gridCol w:w="1382"/>
        <w:gridCol w:w="1080"/>
        <w:gridCol w:w="2042"/>
      </w:tblGrid>
      <w:tr w:rsidR="007C44AC" w14:paraId="50A58C27" w14:textId="7777777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1B6E8" w14:textId="77777777" w:rsidR="007C44AC" w:rsidRDefault="00D935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2B6B9" w14:textId="77777777" w:rsidR="007C44AC" w:rsidRPr="008B31E2" w:rsidRDefault="00D935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8CC3F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05C17" w14:textId="77777777" w:rsidR="007C44AC" w:rsidRDefault="00D935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9919C" w14:textId="77777777" w:rsidR="007C44AC" w:rsidRDefault="00D935D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3CA71" w14:textId="77777777" w:rsidR="007C44AC" w:rsidRDefault="00D935D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A1071" w14:textId="77777777" w:rsidR="007C44AC" w:rsidRDefault="00D935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C44AC" w14:paraId="154C6820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8A7B" w14:textId="77777777" w:rsidR="007C44AC" w:rsidRDefault="007C44A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9A7A" w14:textId="77777777" w:rsidR="007C44AC" w:rsidRDefault="007C44A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A15A8" w14:textId="77777777" w:rsidR="007C44AC" w:rsidRDefault="00D9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DB7FB" w14:textId="77777777" w:rsidR="007C44AC" w:rsidRDefault="00D935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7EBE1" w14:textId="77777777" w:rsidR="007C44AC" w:rsidRDefault="00D935D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EC74" w14:textId="77777777" w:rsidR="007C44AC" w:rsidRDefault="007C44A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168D" w14:textId="77777777" w:rsidR="007C44AC" w:rsidRDefault="007C44A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F52A" w14:textId="77777777" w:rsidR="007C44AC" w:rsidRDefault="007C44A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3336" w14:textId="77777777" w:rsidR="007C44AC" w:rsidRDefault="007C44AC"/>
        </w:tc>
      </w:tr>
      <w:tr w:rsidR="007C44AC" w14:paraId="3E7C3965" w14:textId="77777777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34E5F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5593" w14:textId="77777777" w:rsidR="007C44AC" w:rsidRPr="008B31E2" w:rsidRDefault="00D935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9B1AE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252C6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E6BCB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A19DE" w14:textId="77777777" w:rsidR="007C44AC" w:rsidRDefault="00D935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01.09.2022 23.09.2022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F52A9" w14:textId="77777777" w:rsidR="007C44AC" w:rsidRPr="008B31E2" w:rsidRDefault="00D935D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2DE49" w14:textId="77777777" w:rsidR="007C44AC" w:rsidRDefault="00D935D3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6558A" w14:textId="77777777" w:rsidR="007C44AC" w:rsidRDefault="00D935D3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  <w:tr w:rsidR="007C44AC" w14:paraId="2BC8ED11" w14:textId="77777777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9C40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124CE" w14:textId="77777777" w:rsidR="007C44AC" w:rsidRPr="008B31E2" w:rsidRDefault="00D935D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DDFB5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BF9AC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609F0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7F67C" w14:textId="77777777" w:rsidR="007C44AC" w:rsidRDefault="00D935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26.09.2022 11.10.2022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7B2AA" w14:textId="77777777" w:rsidR="007C44AC" w:rsidRPr="008B31E2" w:rsidRDefault="00D935D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DDF66" w14:textId="77777777" w:rsidR="007C44AC" w:rsidRPr="008B31E2" w:rsidRDefault="00D935D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03C5F" w14:textId="77777777" w:rsidR="007C44AC" w:rsidRDefault="00D935D3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  <w:tr w:rsidR="007C44AC" w14:paraId="2208075F" w14:textId="77777777">
        <w:trPr>
          <w:trHeight w:hRule="exact" w:val="30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B75DF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5DDE7" w14:textId="77777777" w:rsidR="007C44AC" w:rsidRPr="008B31E2" w:rsidRDefault="00D935D3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EC45B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F9DF1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AF9F3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3991F" w14:textId="77777777" w:rsidR="007C44AC" w:rsidRDefault="00D935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12.10.2022 11.11.2022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61CCA" w14:textId="77777777" w:rsidR="007C44AC" w:rsidRPr="008B31E2" w:rsidRDefault="00D935D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B6C1E" w14:textId="77777777" w:rsidR="007C44AC" w:rsidRPr="008B31E2" w:rsidRDefault="00D935D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F82C1" w14:textId="77777777" w:rsidR="007C44AC" w:rsidRDefault="00D935D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https://supersimple.com/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http://english-cartoons.ru/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</w:tbl>
    <w:p w14:paraId="290F9883" w14:textId="77777777" w:rsidR="007C44AC" w:rsidRDefault="007C44AC">
      <w:pPr>
        <w:autoSpaceDE w:val="0"/>
        <w:autoSpaceDN w:val="0"/>
        <w:spacing w:after="0" w:line="14" w:lineRule="exact"/>
      </w:pPr>
    </w:p>
    <w:p w14:paraId="565A9AA0" w14:textId="77777777" w:rsidR="007C44AC" w:rsidRDefault="007C44AC">
      <w:pPr>
        <w:sectPr w:rsidR="007C44AC">
          <w:pgSz w:w="16840" w:h="11900"/>
          <w:pgMar w:top="282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CEADF70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964"/>
        <w:gridCol w:w="528"/>
        <w:gridCol w:w="1106"/>
        <w:gridCol w:w="1140"/>
        <w:gridCol w:w="876"/>
        <w:gridCol w:w="1382"/>
        <w:gridCol w:w="1080"/>
        <w:gridCol w:w="2042"/>
      </w:tblGrid>
      <w:tr w:rsidR="007C44AC" w14:paraId="01B9E207" w14:textId="77777777">
        <w:trPr>
          <w:trHeight w:hRule="exact" w:val="30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ABA6F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EF9C9" w14:textId="77777777" w:rsidR="007C44AC" w:rsidRDefault="00D935D3">
            <w:pPr>
              <w:autoSpaceDE w:val="0"/>
              <w:autoSpaceDN w:val="0"/>
              <w:spacing w:before="88" w:after="0" w:line="233" w:lineRule="auto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1561C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12B98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21B46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CFC1F" w14:textId="77777777" w:rsidR="007C44AC" w:rsidRDefault="00D935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14.11.2022 06.12.2022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10F7D" w14:textId="77777777" w:rsidR="007C44AC" w:rsidRPr="008B31E2" w:rsidRDefault="00D935D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BDE84" w14:textId="77777777" w:rsidR="007C44AC" w:rsidRDefault="00D935D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38F5" w14:textId="77777777" w:rsidR="007C44AC" w:rsidRDefault="00D935D3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https://supersimple.com/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http://english-cartoons.ru/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  <w:tr w:rsidR="007C44AC" w14:paraId="0F1AD22D" w14:textId="77777777">
        <w:trPr>
          <w:trHeight w:hRule="exact" w:val="30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0E3E9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4326C" w14:textId="77777777" w:rsidR="007C44AC" w:rsidRPr="008B31E2" w:rsidRDefault="00D935D3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F1C5E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038C3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E5900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90568" w14:textId="77777777" w:rsidR="007C44AC" w:rsidRDefault="00D935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07.12.2022 23.12.2022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1274C" w14:textId="77777777" w:rsidR="007C44AC" w:rsidRPr="008B31E2" w:rsidRDefault="00D935D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D5126" w14:textId="77777777" w:rsidR="007C44AC" w:rsidRDefault="00D935D3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EDDAC" w14:textId="77777777" w:rsidR="007C44AC" w:rsidRDefault="00D935D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https://supersimple.com/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http://english-cartoons.ru/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  <w:tr w:rsidR="007C44AC" w14:paraId="277457FC" w14:textId="77777777">
        <w:trPr>
          <w:trHeight w:hRule="exact" w:val="298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DAECA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735D4" w14:textId="77777777" w:rsidR="007C44AC" w:rsidRDefault="00D935D3">
            <w:pPr>
              <w:autoSpaceDE w:val="0"/>
              <w:autoSpaceDN w:val="0"/>
              <w:spacing w:before="88" w:after="0" w:line="228" w:lineRule="auto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8D391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93B70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A28C1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A51A0" w14:textId="77777777" w:rsidR="007C44AC" w:rsidRDefault="00D935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26.12.2022 06.02.2023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A34FA" w14:textId="77777777" w:rsidR="007C44AC" w:rsidRPr="008B31E2" w:rsidRDefault="00D935D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F2A18" w14:textId="77777777" w:rsidR="007C44AC" w:rsidRPr="008B31E2" w:rsidRDefault="00D935D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EBB4D" w14:textId="77777777" w:rsidR="007C44AC" w:rsidRDefault="00D935D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https://supersimple.com/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http://english-cartoons.ru/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</w:tbl>
    <w:p w14:paraId="35601E50" w14:textId="77777777" w:rsidR="007C44AC" w:rsidRDefault="007C44AC">
      <w:pPr>
        <w:autoSpaceDE w:val="0"/>
        <w:autoSpaceDN w:val="0"/>
        <w:spacing w:after="0" w:line="14" w:lineRule="exact"/>
      </w:pPr>
    </w:p>
    <w:p w14:paraId="4377ACA4" w14:textId="77777777" w:rsidR="007C44AC" w:rsidRDefault="007C44AC">
      <w:pPr>
        <w:sectPr w:rsidR="007C44AC">
          <w:pgSz w:w="16840" w:h="11900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126F7A7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964"/>
        <w:gridCol w:w="528"/>
        <w:gridCol w:w="1106"/>
        <w:gridCol w:w="1140"/>
        <w:gridCol w:w="876"/>
        <w:gridCol w:w="1382"/>
        <w:gridCol w:w="1080"/>
        <w:gridCol w:w="2042"/>
      </w:tblGrid>
      <w:tr w:rsidR="007C44AC" w14:paraId="1A4A92AE" w14:textId="77777777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7A6F9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D681C" w14:textId="77777777" w:rsidR="007C44AC" w:rsidRDefault="00D935D3">
            <w:pPr>
              <w:autoSpaceDE w:val="0"/>
              <w:autoSpaceDN w:val="0"/>
              <w:spacing w:before="88" w:after="0" w:line="233" w:lineRule="auto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FE936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2C44F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2091A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414C6" w14:textId="77777777" w:rsidR="007C44AC" w:rsidRDefault="00D935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07.02.2023 24.02.2023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D99D0" w14:textId="77777777" w:rsidR="007C44AC" w:rsidRPr="008B31E2" w:rsidRDefault="00D935D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2AF03" w14:textId="77777777" w:rsidR="007C44AC" w:rsidRPr="008B31E2" w:rsidRDefault="00D935D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0AF86" w14:textId="77777777" w:rsidR="007C44AC" w:rsidRDefault="00D935D3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https://supersimple.com/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http://english-cartoons.ru/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  <w:tr w:rsidR="007C44AC" w14:paraId="6FA2E832" w14:textId="77777777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9DF60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B2843" w14:textId="77777777" w:rsidR="007C44AC" w:rsidRDefault="00D935D3">
            <w:pPr>
              <w:autoSpaceDE w:val="0"/>
              <w:autoSpaceDN w:val="0"/>
              <w:spacing w:before="88" w:after="0" w:line="233" w:lineRule="auto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469A1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536C7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362B5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EA19B" w14:textId="77777777" w:rsidR="007C44AC" w:rsidRDefault="00D935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27.02.2023 21.03.2023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A87DC" w14:textId="77777777" w:rsidR="007C44AC" w:rsidRPr="008B31E2" w:rsidRDefault="00D935D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AC083" w14:textId="77777777" w:rsidR="007C44AC" w:rsidRPr="008B31E2" w:rsidRDefault="00D935D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84746" w14:textId="77777777" w:rsidR="007C44AC" w:rsidRDefault="00D935D3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https://supersimple.com/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http://english-cartoons.ru/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  <w:tr w:rsidR="007C44AC" w14:paraId="138C522E" w14:textId="77777777">
        <w:trPr>
          <w:trHeight w:hRule="exact" w:val="28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2C6F8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7EBCB" w14:textId="77777777" w:rsidR="007C44AC" w:rsidRDefault="00D935D3">
            <w:pPr>
              <w:autoSpaceDE w:val="0"/>
              <w:autoSpaceDN w:val="0"/>
              <w:spacing w:before="8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D7A19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2097D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30842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08B97" w14:textId="77777777" w:rsidR="007C44AC" w:rsidRDefault="00D935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22.03.2023 21.04.2023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801DC" w14:textId="77777777" w:rsidR="007C44AC" w:rsidRPr="008B31E2" w:rsidRDefault="00D935D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C453D" w14:textId="77777777" w:rsidR="007C44AC" w:rsidRPr="008B31E2" w:rsidRDefault="00D935D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919B8" w14:textId="77777777" w:rsidR="007C44AC" w:rsidRDefault="00D935D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https://supersimple.com/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http://english-cartoons.ru/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</w:tbl>
    <w:p w14:paraId="09397A3E" w14:textId="77777777" w:rsidR="007C44AC" w:rsidRDefault="007C44AC">
      <w:pPr>
        <w:autoSpaceDE w:val="0"/>
        <w:autoSpaceDN w:val="0"/>
        <w:spacing w:after="0" w:line="14" w:lineRule="exact"/>
      </w:pPr>
    </w:p>
    <w:p w14:paraId="7D135398" w14:textId="77777777" w:rsidR="007C44AC" w:rsidRDefault="007C44AC">
      <w:pPr>
        <w:sectPr w:rsidR="007C44AC">
          <w:pgSz w:w="16840" w:h="11900"/>
          <w:pgMar w:top="284" w:right="640" w:bottom="129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97ADB76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964"/>
        <w:gridCol w:w="528"/>
        <w:gridCol w:w="1106"/>
        <w:gridCol w:w="1140"/>
        <w:gridCol w:w="876"/>
        <w:gridCol w:w="1382"/>
        <w:gridCol w:w="1080"/>
        <w:gridCol w:w="2042"/>
      </w:tblGrid>
      <w:tr w:rsidR="007C44AC" w14:paraId="198CFBB0" w14:textId="77777777">
        <w:trPr>
          <w:trHeight w:hRule="exact" w:val="30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237C7" w14:textId="77777777" w:rsidR="007C44AC" w:rsidRDefault="00D935D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29512" w14:textId="77777777" w:rsidR="007C44AC" w:rsidRPr="008B31E2" w:rsidRDefault="00D935D3">
            <w:pPr>
              <w:autoSpaceDE w:val="0"/>
              <w:autoSpaceDN w:val="0"/>
              <w:spacing w:before="88" w:after="0" w:line="254" w:lineRule="auto"/>
              <w:ind w:left="72" w:right="86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DD432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230FE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E6E45" w14:textId="77777777" w:rsidR="007C44AC" w:rsidRDefault="00D935D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9196C" w14:textId="77777777" w:rsidR="007C44AC" w:rsidRDefault="00D935D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24.04.2023 12.05.2023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0FB3B" w14:textId="77777777" w:rsidR="007C44AC" w:rsidRPr="008B31E2" w:rsidRDefault="00D935D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ECB5" w14:textId="77777777" w:rsidR="007C44AC" w:rsidRPr="008B31E2" w:rsidRDefault="00D935D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FD9A2" w14:textId="77777777" w:rsidR="007C44AC" w:rsidRDefault="00D935D3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https://supersimple.com/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http://english-cartoons.ru/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  <w:tr w:rsidR="007C44AC" w14:paraId="5A1092AA" w14:textId="77777777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04EA0" w14:textId="77777777" w:rsidR="007C44AC" w:rsidRDefault="00D935D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5391A" w14:textId="77777777" w:rsidR="007C44AC" w:rsidRPr="008B31E2" w:rsidRDefault="00D935D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C6047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668B8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C4E63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7E309" w14:textId="77777777" w:rsidR="007C44AC" w:rsidRDefault="00D935D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15.05.2023 26.05.2023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DBD85" w14:textId="77777777" w:rsidR="007C44AC" w:rsidRPr="008B31E2" w:rsidRDefault="00D935D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Аудирование;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C4459" w14:textId="77777777" w:rsidR="007C44AC" w:rsidRPr="008B31E2" w:rsidRDefault="00D935D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6EA8A" w14:textId="77777777" w:rsidR="007C44AC" w:rsidRDefault="00D935D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https://supersimple.com/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http://english-cartoons.ru/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http://www.LinguaLeo.ru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http://www.englishforkids.ru http://www.abc-english-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grammar.com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wordwall.net</w:t>
            </w:r>
          </w:p>
        </w:tc>
      </w:tr>
      <w:tr w:rsidR="007C44AC" w14:paraId="474EE37B" w14:textId="77777777">
        <w:trPr>
          <w:trHeight w:hRule="exact" w:val="328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75820" w14:textId="77777777" w:rsidR="007C44AC" w:rsidRPr="008B31E2" w:rsidRDefault="00D935D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CB1B3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9CCFB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9B8C9" w14:textId="77777777" w:rsidR="007C44AC" w:rsidRDefault="00D935D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2DDAC" w14:textId="77777777" w:rsidR="007C44AC" w:rsidRDefault="007C44AC"/>
        </w:tc>
      </w:tr>
    </w:tbl>
    <w:p w14:paraId="3879B0EA" w14:textId="77777777" w:rsidR="007C44AC" w:rsidRDefault="007C44AC">
      <w:pPr>
        <w:autoSpaceDE w:val="0"/>
        <w:autoSpaceDN w:val="0"/>
        <w:spacing w:after="0" w:line="14" w:lineRule="exact"/>
      </w:pPr>
    </w:p>
    <w:p w14:paraId="2F84C292" w14:textId="77777777" w:rsidR="007C44AC" w:rsidRDefault="007C44AC">
      <w:pPr>
        <w:sectPr w:rsidR="007C44A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3293269" w14:textId="77777777" w:rsidR="007C44AC" w:rsidRDefault="007C44AC">
      <w:pPr>
        <w:autoSpaceDE w:val="0"/>
        <w:autoSpaceDN w:val="0"/>
        <w:spacing w:after="78" w:line="220" w:lineRule="exact"/>
      </w:pPr>
    </w:p>
    <w:p w14:paraId="2E7F91AE" w14:textId="77777777" w:rsidR="007C44AC" w:rsidRDefault="00D935D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7C44AC" w14:paraId="7369F89A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48824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E7B54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33E4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96544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EA703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C44AC" w14:paraId="388A0F88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15F8" w14:textId="77777777" w:rsidR="007C44AC" w:rsidRDefault="007C44A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11EA5D5" w14:textId="77777777" w:rsidR="007C44AC" w:rsidRDefault="007C44AC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CB4F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6763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1EEC8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1731" w14:textId="77777777" w:rsidR="007C44AC" w:rsidRDefault="007C44A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96E7" w14:textId="77777777" w:rsidR="007C44AC" w:rsidRDefault="007C44AC"/>
        </w:tc>
      </w:tr>
      <w:tr w:rsidR="007C44AC" w14:paraId="48C6E4B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2B8B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F5E67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Члены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6C80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4B73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5B0C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C204E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031E4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6DDAF6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07DF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2C7B5C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Профессии членов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57F7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6F82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BC64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2ECF4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9584F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184F18E5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FFBE8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8FD12B" w14:textId="77777777" w:rsidR="007C44AC" w:rsidRDefault="00D935D3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Семейные традиции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828F2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7D34F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2603A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28BCD" w14:textId="77777777" w:rsidR="007C44AC" w:rsidRDefault="007C44AC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A258B" w14:textId="77777777" w:rsidR="007C44AC" w:rsidRDefault="00D935D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7AB700D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AC30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9912CD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Семейные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праздники: день рождения.</w:t>
            </w:r>
          </w:p>
          <w:p w14:paraId="607316D7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0242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8A5A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86A5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53212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D6E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02ADCC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8C07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9EBF563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Семейные праздники: Новый год.</w:t>
            </w:r>
          </w:p>
          <w:p w14:paraId="2C31A93D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64D9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AADA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4FB2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3909B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F862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3338427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4071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701C65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Домашние обязанности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E4D3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3BC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055F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E3380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AA8BE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04AEBF5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98C1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613509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Любимые занятия членов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C87D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325D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F2C1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BC57A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39F9B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0858AF9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E879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D4FE7A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Лучший друг/подруга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37ED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6B76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5EEF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C39D6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3BFFB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BD76F4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5F30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5A0B77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С друзьями в школе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6DAF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A8CE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C074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F2F30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237E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DC6A30F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6142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D0BA19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Лучший друг/подруга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009F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AAA5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47C6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658BD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6F6CB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099ED2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A641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8DD66B" w14:textId="77777777" w:rsidR="007C44AC" w:rsidRDefault="00D935D3">
            <w:pPr>
              <w:autoSpaceDE w:val="0"/>
              <w:autoSpaceDN w:val="0"/>
              <w:spacing w:before="98" w:after="0"/>
              <w:ind w:left="72" w:right="576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76C1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B529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BBA8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FA0D0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92840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9581A1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CAD9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0C5652" w14:textId="77777777" w:rsidR="007C44AC" w:rsidRDefault="00D935D3">
            <w:pPr>
              <w:autoSpaceDE w:val="0"/>
              <w:autoSpaceDN w:val="0"/>
              <w:spacing w:before="98" w:after="0"/>
              <w:ind w:left="72" w:right="576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840D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B27C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2E52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EB2EE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34E8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578B13D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E7D3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456C2E" w14:textId="77777777" w:rsidR="007C44AC" w:rsidRPr="008B31E2" w:rsidRDefault="00D935D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персонажа. Внешность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членов моей семьи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4276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9979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8E2D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2C597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3253F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2234325A" w14:textId="77777777" w:rsidR="007C44AC" w:rsidRDefault="007C44AC">
      <w:pPr>
        <w:autoSpaceDE w:val="0"/>
        <w:autoSpaceDN w:val="0"/>
        <w:spacing w:after="0" w:line="14" w:lineRule="exact"/>
      </w:pPr>
    </w:p>
    <w:p w14:paraId="477C5B38" w14:textId="77777777" w:rsidR="007C44AC" w:rsidRDefault="007C44AC">
      <w:pPr>
        <w:sectPr w:rsidR="007C44AC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C459D9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7C44AC" w14:paraId="45B707F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79FE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7DC14C" w14:textId="77777777" w:rsidR="007C44AC" w:rsidRPr="008B31E2" w:rsidRDefault="00D935D3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человека/литературного персонажа. Внешность и характер моих друзей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D67E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9283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9CC5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1A63C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2A34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35E1364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AAC3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6C6C27" w14:textId="77777777" w:rsidR="007C44AC" w:rsidRPr="008B31E2" w:rsidRDefault="00D935D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человека/литературного персонажа. Мои любимые литературные персонажи: внешность и характер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DEF4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1723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6EE9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BC515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4B99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0D180FB1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BA912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C1E444" w14:textId="77777777" w:rsidR="007C44AC" w:rsidRDefault="00D935D3">
            <w:pPr>
              <w:autoSpaceDE w:val="0"/>
              <w:autoSpaceDN w:val="0"/>
              <w:spacing w:before="100" w:after="0"/>
              <w:ind w:left="72" w:right="43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персонажа.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1.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EDE8B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C4C2B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2E703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52C52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1EB2D" w14:textId="77777777" w:rsidR="007C44AC" w:rsidRDefault="00D935D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C44AC" w14:paraId="2F4DAB6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EB3D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E553D0" w14:textId="77777777" w:rsidR="007C44AC" w:rsidRDefault="00D935D3">
            <w:pPr>
              <w:autoSpaceDE w:val="0"/>
              <w:autoSpaceDN w:val="0"/>
              <w:spacing w:before="98" w:after="0"/>
              <w:ind w:left="72" w:right="576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D01D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C868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282D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29E84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80611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68F31C7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506D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D4A5C6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подростка.</w:t>
            </w:r>
          </w:p>
          <w:p w14:paraId="00E868D6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A8D4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B4EE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E3B5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799DA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62CD7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032DE6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8757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E068AB" w14:textId="77777777" w:rsidR="007C44AC" w:rsidRDefault="00D935D3">
            <w:pPr>
              <w:autoSpaceDE w:val="0"/>
              <w:autoSpaceDN w:val="0"/>
              <w:spacing w:before="98" w:after="0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подростка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(чтение, кино, спорт).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C58A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244D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849E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7A2D8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F0B58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3F95E17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AC81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2A2C4A" w14:textId="77777777" w:rsidR="007C44AC" w:rsidRDefault="00D935D3">
            <w:pPr>
              <w:autoSpaceDE w:val="0"/>
              <w:autoSpaceDN w:val="0"/>
              <w:spacing w:before="98" w:after="0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подростка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(чтение, кино, спорт).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1CCE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D9DD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D339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1540B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1ED35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847C2F8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7A2EA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31E18A" w14:textId="77777777" w:rsidR="007C44AC" w:rsidRPr="008B31E2" w:rsidRDefault="00D935D3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14:paraId="5AA6791F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17C31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64D26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A937A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8A603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569C6" w14:textId="77777777" w:rsidR="007C44AC" w:rsidRDefault="00D935D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1E6531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F8F7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FFAD3B" w14:textId="77777777" w:rsidR="007C44AC" w:rsidRDefault="00D935D3">
            <w:pPr>
              <w:autoSpaceDE w:val="0"/>
              <w:autoSpaceDN w:val="0"/>
              <w:spacing w:before="98" w:after="0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подростка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(чтение, кино, спорт).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фотография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5AAF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BB8B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A242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A375F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B28B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36DEBD8C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E8C4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290B84" w14:textId="77777777" w:rsidR="007C44AC" w:rsidRPr="008B31E2" w:rsidRDefault="00D935D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14:paraId="32AB7A81" w14:textId="77777777" w:rsidR="007C44AC" w:rsidRPr="008B31E2" w:rsidRDefault="00D935D3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мультфильмы и их герои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77F8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34D2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2E01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C1B9D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C2B8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A1A8618" w14:textId="77777777" w:rsidR="007C44AC" w:rsidRDefault="007C44AC">
      <w:pPr>
        <w:autoSpaceDE w:val="0"/>
        <w:autoSpaceDN w:val="0"/>
        <w:spacing w:after="0" w:line="14" w:lineRule="exact"/>
      </w:pPr>
    </w:p>
    <w:p w14:paraId="0696FF38" w14:textId="77777777" w:rsidR="007C44AC" w:rsidRDefault="007C44AC">
      <w:pPr>
        <w:sectPr w:rsidR="007C44AC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C9B92B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7C44AC" w14:paraId="69426AE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19EC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C62C29" w14:textId="77777777" w:rsidR="007C44AC" w:rsidRPr="008B31E2" w:rsidRDefault="00D935D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14:paraId="0B990D52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0AFE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CB5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EB38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B49B1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6F5D9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882FAF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C47C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29B285" w14:textId="77777777" w:rsidR="007C44AC" w:rsidRPr="008B31E2" w:rsidRDefault="00D935D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14:paraId="18B27861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0CF7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40B3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EB73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76CFB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CB544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0B21C3D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2F34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49CD0CC" w14:textId="77777777" w:rsidR="007C44AC" w:rsidRDefault="00D935D3">
            <w:pPr>
              <w:autoSpaceDE w:val="0"/>
              <w:autoSpaceDN w:val="0"/>
              <w:spacing w:before="98" w:after="0" w:line="274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подростка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(чтение, кино, спорт).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31DA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5F0D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C85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6647C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9A95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B18E40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21B6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118CE4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подростка.</w:t>
            </w:r>
          </w:p>
          <w:p w14:paraId="3656DE45" w14:textId="77777777" w:rsidR="007C44AC" w:rsidRDefault="00D935D3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Любимое занятие.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9D5E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0F5A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C307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B9B80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92A50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4AC" w14:paraId="6F59DB5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FC2E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149E70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F010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781A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58CC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789F5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47504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91064F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07DF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2DFD3E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9256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D30F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B7AC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2B781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6B02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26E288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D41C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D21D8E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отдыха.</w:t>
            </w:r>
          </w:p>
          <w:p w14:paraId="41C4A089" w14:textId="77777777" w:rsidR="007C44AC" w:rsidRPr="008B31E2" w:rsidRDefault="00D935D3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 в России и за границей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F7A5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53BE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75CF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63FFB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1484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24BC5A3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4A17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846DAA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отдыха.</w:t>
            </w:r>
          </w:p>
          <w:p w14:paraId="7C6FD524" w14:textId="77777777" w:rsidR="007C44AC" w:rsidRDefault="00D935D3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0C3B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1CE4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432F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51E01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CDD22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377C006C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DA2EE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C07215" w14:textId="77777777" w:rsidR="007C44AC" w:rsidRPr="008B31E2" w:rsidRDefault="00D935D3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питание.</w:t>
            </w:r>
          </w:p>
          <w:p w14:paraId="06E55F82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перекус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DA378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4F0A2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05FFB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ECD97" w14:textId="77777777" w:rsidR="007C44AC" w:rsidRDefault="007C44AC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1F68B" w14:textId="77777777" w:rsidR="007C44AC" w:rsidRDefault="00D935D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7DF0C68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9057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C3F5C8" w14:textId="77777777" w:rsidR="007C44AC" w:rsidRDefault="00D935D3">
            <w:pPr>
              <w:autoSpaceDE w:val="0"/>
              <w:autoSpaceDN w:val="0"/>
              <w:spacing w:before="98" w:after="0"/>
              <w:ind w:left="72" w:right="288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здоровое питание.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8D90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B373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2FA8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0C429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23390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2C779D6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DBB4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06970A" w14:textId="77777777" w:rsidR="007C44AC" w:rsidRDefault="00D935D3">
            <w:pPr>
              <w:autoSpaceDE w:val="0"/>
              <w:autoSpaceDN w:val="0"/>
              <w:spacing w:before="98" w:after="0"/>
              <w:ind w:left="72" w:right="288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здоровое питание.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D4B5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F903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B3D9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737AE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FE16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14:paraId="7999CC33" w14:textId="77777777" w:rsidR="007C44AC" w:rsidRDefault="007C44AC">
      <w:pPr>
        <w:autoSpaceDE w:val="0"/>
        <w:autoSpaceDN w:val="0"/>
        <w:spacing w:after="0" w:line="14" w:lineRule="exact"/>
      </w:pPr>
    </w:p>
    <w:p w14:paraId="1C3BA8FB" w14:textId="77777777" w:rsidR="007C44AC" w:rsidRDefault="007C44AC">
      <w:pPr>
        <w:sectPr w:rsidR="007C44AC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CE60C1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7C44AC" w14:paraId="02413A8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28F1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189AC1" w14:textId="77777777" w:rsidR="007C44AC" w:rsidRPr="008B31E2" w:rsidRDefault="00D935D3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питание.</w:t>
            </w:r>
          </w:p>
          <w:p w14:paraId="05F5D4CE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18B8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25F5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1116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68DF7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110E0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C44AC" w14:paraId="1984921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F9FD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52ED0C" w14:textId="77777777" w:rsidR="007C44AC" w:rsidRDefault="00D935D3">
            <w:pPr>
              <w:autoSpaceDE w:val="0"/>
              <w:autoSpaceDN w:val="0"/>
              <w:spacing w:before="98" w:after="0"/>
              <w:ind w:left="72" w:right="288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здоровое питание.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CA0D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3AD9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6CD3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AED7A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533E4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2E9F574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625A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4007BB" w14:textId="77777777" w:rsidR="007C44AC" w:rsidRDefault="00D935D3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здоровое питание.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Обобщение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пройденного.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57F6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47C0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7504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F293B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D7EE5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E5BE7E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A29F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A81BB3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BACB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DF11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644C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8C508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B95BB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7CEA4C1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C288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0C02A3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DEC2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94BD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F4F5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4C84E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5152D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1E218C7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5179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16FFF3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Обувь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6166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60A1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EEA2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B2E9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E8A6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4D2B8EA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7217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6B1FA7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магазине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A329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2C9E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88C0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155D8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6FCC3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332471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C269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3014E4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Товары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из-за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E399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4D3C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DB61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0462F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15623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38581961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F31E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8A22E4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Товары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9529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2CC9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087B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43C4C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9F2E5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C44AC" w14:paraId="65D4311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25E1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6FF5D0" w14:textId="77777777" w:rsidR="007C44AC" w:rsidRPr="008B31E2" w:rsidRDefault="00D935D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Покупки: одежда, обувь и продукты питания. Выбор необходимых товаров в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магазине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6108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47DC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A35B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BF2EB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2ECD2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468CC5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D3D6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D9EC77" w14:textId="77777777" w:rsidR="007C44AC" w:rsidRDefault="00D935D3">
            <w:pPr>
              <w:autoSpaceDE w:val="0"/>
              <w:autoSpaceDN w:val="0"/>
              <w:spacing w:before="98" w:after="0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16CB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4A05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9019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F476A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378A9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147566F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4742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9A0099" w14:textId="77777777" w:rsidR="007C44AC" w:rsidRDefault="00D935D3">
            <w:pPr>
              <w:autoSpaceDE w:val="0"/>
              <w:autoSpaceDN w:val="0"/>
              <w:spacing w:before="98" w:after="0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принадлежности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5B90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864B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D71D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41984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3DECF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8CBB2BF" w14:textId="77777777" w:rsidR="007C44AC" w:rsidRDefault="007C44AC">
      <w:pPr>
        <w:autoSpaceDE w:val="0"/>
        <w:autoSpaceDN w:val="0"/>
        <w:spacing w:after="0" w:line="14" w:lineRule="exact"/>
      </w:pPr>
    </w:p>
    <w:p w14:paraId="79951BBB" w14:textId="77777777" w:rsidR="007C44AC" w:rsidRDefault="007C44AC">
      <w:pPr>
        <w:sectPr w:rsidR="007C44AC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55C6AC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7C44AC" w14:paraId="061C726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3AA7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A0A733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кабинет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B19E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EA77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B383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7F0AA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8986D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680AF76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CB28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3AB7B8" w14:textId="77777777" w:rsidR="007C44AC" w:rsidRDefault="00D935D3">
            <w:pPr>
              <w:autoSpaceDE w:val="0"/>
              <w:autoSpaceDN w:val="0"/>
              <w:spacing w:before="98" w:after="0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6E84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F53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0F78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5BB75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54C3F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9B9529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3428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DD0445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9BE3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3BE3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61E1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CAFAC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C1B1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384AAEA5" w14:textId="77777777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2855C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E2E2BB" w14:textId="77777777" w:rsidR="007C44AC" w:rsidRDefault="00D935D3">
            <w:pPr>
              <w:autoSpaceDE w:val="0"/>
              <w:autoSpaceDN w:val="0"/>
              <w:spacing w:before="100" w:after="0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0DE46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C0211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80977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FD20E" w14:textId="77777777" w:rsidR="007C44AC" w:rsidRDefault="007C44AC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A22ED" w14:textId="77777777" w:rsidR="007C44AC" w:rsidRDefault="00D935D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15ABA36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AD3E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3FDDDF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F7A2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DB7E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415C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4EB89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C91A2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002FDF9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999E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826F84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кружки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CD5C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D6F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0608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3E7B2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C6A88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743DA2A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0706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04F822" w14:textId="77777777" w:rsidR="007C44AC" w:rsidRDefault="00D935D3">
            <w:pPr>
              <w:autoSpaceDE w:val="0"/>
              <w:autoSpaceDN w:val="0"/>
              <w:spacing w:before="98" w:after="0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учебные предметы, 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Мои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одноклассники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01AF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7AE9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141B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34DDE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F1AA3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73D893B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5A66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1E81A2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учебные предметы, 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FFC3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AC39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D240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C3401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3CFD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4ADB20E9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89B71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60198A" w14:textId="77777777" w:rsidR="007C44AC" w:rsidRDefault="00D935D3">
            <w:pPr>
              <w:autoSpaceDE w:val="0"/>
              <w:autoSpaceDN w:val="0"/>
              <w:spacing w:before="100" w:after="0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учебные предметы, 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№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094A9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3BC7D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2B784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70DF5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F4305" w14:textId="77777777" w:rsidR="007C44AC" w:rsidRDefault="00D935D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C44AC" w14:paraId="0CD32194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A5B7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E4CA3C" w14:textId="77777777" w:rsidR="007C44AC" w:rsidRPr="008B31E2" w:rsidRDefault="00D935D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Каникулы в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различное время года.</w:t>
            </w:r>
          </w:p>
          <w:p w14:paraId="4D2F5B5A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079C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C278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518E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9D606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4782C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ABBEC55" w14:textId="77777777" w:rsidR="007C44AC" w:rsidRDefault="007C44AC">
      <w:pPr>
        <w:autoSpaceDE w:val="0"/>
        <w:autoSpaceDN w:val="0"/>
        <w:spacing w:after="0" w:line="14" w:lineRule="exact"/>
      </w:pPr>
    </w:p>
    <w:p w14:paraId="366629E2" w14:textId="77777777" w:rsidR="007C44AC" w:rsidRDefault="007C44AC">
      <w:pPr>
        <w:sectPr w:rsidR="007C44AC">
          <w:pgSz w:w="11900" w:h="16840"/>
          <w:pgMar w:top="284" w:right="650" w:bottom="13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619500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7C44AC" w14:paraId="7E1523B2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DE8E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FDDAB0" w14:textId="77777777" w:rsidR="007C44AC" w:rsidRPr="008B31E2" w:rsidRDefault="00D935D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Переписка с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зарубежными сверстниками.</w:t>
            </w:r>
          </w:p>
          <w:p w14:paraId="0BBB5ED1" w14:textId="77777777" w:rsidR="007C44AC" w:rsidRPr="008B31E2" w:rsidRDefault="00D935D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Письма друзьям по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переписке в английскую школу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1395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1880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C9B6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2D254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BA992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19A0E6C9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765D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D9CA09" w14:textId="77777777" w:rsidR="007C44AC" w:rsidRPr="008B31E2" w:rsidRDefault="00D935D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Переписка с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зарубежными сверстниками.</w:t>
            </w:r>
          </w:p>
          <w:p w14:paraId="48287D35" w14:textId="77777777" w:rsidR="007C44AC" w:rsidRDefault="00D935D3">
            <w:pPr>
              <w:autoSpaceDE w:val="0"/>
              <w:autoSpaceDN w:val="0"/>
              <w:spacing w:before="72" w:after="0" w:line="262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Мои друзья.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82E1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D58B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2147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7EFD8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930C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1F8D05C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2721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A03B6A" w14:textId="77777777" w:rsidR="007C44AC" w:rsidRDefault="00D935D3">
            <w:pPr>
              <w:autoSpaceDE w:val="0"/>
              <w:autoSpaceDN w:val="0"/>
              <w:spacing w:before="98" w:after="0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447E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F5B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DE31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DF997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D08F1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65606E9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28ED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CF6E48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думаем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68A4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306D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AC33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01602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91C53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754542B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ECFC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F4C420" w14:textId="77777777" w:rsidR="007C44AC" w:rsidRPr="008B31E2" w:rsidRDefault="00D935D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Отдых зимой и летом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4F57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A8B9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AB94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308A5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FAE0F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7879674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CB14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C9F27E" w14:textId="77777777" w:rsidR="007C44AC" w:rsidRPr="008B31E2" w:rsidRDefault="00D935D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Лето в деревне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8B5C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32DC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FD6A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8B34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83A83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96F5FA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C687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3C043F9" w14:textId="77777777" w:rsidR="007C44AC" w:rsidRPr="008B31E2" w:rsidRDefault="00D935D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Лето у моря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C576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23A9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F4A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000BD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92A7B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3062CE8B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5D253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52A4A0" w14:textId="77777777" w:rsidR="007C44AC" w:rsidRPr="008B31E2" w:rsidRDefault="00D935D3">
            <w:pPr>
              <w:autoSpaceDE w:val="0"/>
              <w:autoSpaceDN w:val="0"/>
              <w:spacing w:before="100" w:after="0" w:line="271" w:lineRule="auto"/>
              <w:ind w:left="72" w:right="138"/>
              <w:jc w:val="both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В летнем лагере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26C3B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F1908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01CA7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7F6DB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5EE46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0F88577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A7F8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1BB132" w14:textId="77777777" w:rsidR="007C44AC" w:rsidRPr="008B31E2" w:rsidRDefault="00D935D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Отдых со сверстниками.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9796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2F44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31B4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AE69B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DCAC1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4AC" w14:paraId="11C5B0C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FFB6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AC2E01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7A6DADCF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1C90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AAC1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913A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959A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F2E08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C44AC" w14:paraId="760AF710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B0A1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5F3214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10A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93D1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8CA4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517D5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FFA87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DB521EB" w14:textId="77777777" w:rsidR="007C44AC" w:rsidRDefault="007C44AC">
      <w:pPr>
        <w:autoSpaceDE w:val="0"/>
        <w:autoSpaceDN w:val="0"/>
        <w:spacing w:after="0" w:line="14" w:lineRule="exact"/>
      </w:pPr>
    </w:p>
    <w:p w14:paraId="48E2E6A6" w14:textId="77777777" w:rsidR="007C44AC" w:rsidRDefault="007C44AC">
      <w:pPr>
        <w:sectPr w:rsidR="007C44AC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B74393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7C44AC" w14:paraId="6AE89A0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82D0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D34799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E6FF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9C66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CF9F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E5A70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04F22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674AD5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9CDB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06CBB7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ферме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1EF4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5D27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8A86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14AA9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A2E07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F576396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9D01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220AFB" w14:textId="77777777" w:rsidR="007C44AC" w:rsidRDefault="00D935D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ферме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C113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DA4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C9C1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D9373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E5BDF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3D5D3F6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448C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B911F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Природа Англии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2635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9755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867B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EFB9E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7C213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414257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6067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843F2D5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Разнообразие природы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78DC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7C2B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4FC9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BAD56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58CB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7278EA6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E301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B8488A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Погода. Времена 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3899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2F75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7C45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4CBA5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56B10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8BC82D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6387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719B48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Времена года и погода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ECF6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78FB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2200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36245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DC49D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1CAD100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3663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A5211A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Погода в Великобритании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3A31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539A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14BE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AACE5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7B951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7C727F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C877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F6303C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Погода. Каникулы. Виды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52A4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33C9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7FDD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2EA0A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96AE9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0F4160B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5E95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E616BD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 Моя малая родина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2F97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A56C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EE6E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C2B7D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D4DE0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8106C6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749B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446633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 Моя малая родина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16F2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1B64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9D75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63A6F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C7F6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C44AC" w14:paraId="18720275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BB17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73FA58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Родной город/село. Транспорт.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7F33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93D8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A034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FDE9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586D1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6869394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4F6B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0A2E90" w14:textId="77777777" w:rsidR="007C44AC" w:rsidRPr="008B31E2" w:rsidRDefault="00D935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14:paraId="1AA920DB" w14:textId="77777777" w:rsidR="007C44AC" w:rsidRPr="008B31E2" w:rsidRDefault="00D935D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Городской и междугородний транспорт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E438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1874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09F7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17F4E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D913A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EE85A1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674F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82E9DA" w14:textId="77777777" w:rsidR="007C44AC" w:rsidRPr="008B31E2" w:rsidRDefault="00D935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14:paraId="5051FECD" w14:textId="77777777" w:rsidR="007C44AC" w:rsidRPr="008B31E2" w:rsidRDefault="00D935D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Карта моего города/региона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8D78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2880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950C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CD322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CAE52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E6800F4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4866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3444A0" w14:textId="77777777" w:rsidR="007C44AC" w:rsidRPr="008B31E2" w:rsidRDefault="00D935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14:paraId="3639A4F6" w14:textId="77777777" w:rsidR="007C44AC" w:rsidRPr="008B31E2" w:rsidRDefault="00D935D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Как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сориентироваться в городе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A4E8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27C3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4EDA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EE48F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30C33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06F9775F" w14:textId="77777777" w:rsidR="007C44AC" w:rsidRDefault="007C44AC">
      <w:pPr>
        <w:autoSpaceDE w:val="0"/>
        <w:autoSpaceDN w:val="0"/>
        <w:spacing w:after="0" w:line="14" w:lineRule="exact"/>
      </w:pPr>
    </w:p>
    <w:p w14:paraId="2B652C1D" w14:textId="77777777" w:rsidR="007C44AC" w:rsidRDefault="007C44AC">
      <w:pPr>
        <w:sectPr w:rsidR="007C44AC">
          <w:pgSz w:w="11900" w:h="16840"/>
          <w:pgMar w:top="284" w:right="650" w:bottom="9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5A1BA4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7C44AC" w14:paraId="5E2A4AB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34AE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BC6D96" w14:textId="77777777" w:rsidR="007C44AC" w:rsidRPr="008B31E2" w:rsidRDefault="00D935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14:paraId="3BC4D0C9" w14:textId="77777777" w:rsidR="007C44AC" w:rsidRPr="008B31E2" w:rsidRDefault="00D935D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Как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сориентироваться в деревне или селе.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A78D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A0D4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BE90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6BC82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A8557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A43D98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084A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6EBDE9" w14:textId="77777777" w:rsidR="007C44AC" w:rsidRPr="008B31E2" w:rsidRDefault="00D935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14:paraId="0B785E0D" w14:textId="77777777" w:rsidR="007C44AC" w:rsidRPr="008B31E2" w:rsidRDefault="00D935D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Преимущества и недостатки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CDA5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1D9C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B54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546EC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E8A1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35C3C45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D466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83550E" w14:textId="77777777" w:rsidR="007C44AC" w:rsidRPr="008B31E2" w:rsidRDefault="00D935D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14:paraId="5B62E049" w14:textId="77777777" w:rsidR="007C44AC" w:rsidRPr="008B31E2" w:rsidRDefault="00D935D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Контрольная работа №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3476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82AE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338D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83DCF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826C2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C44AC" w14:paraId="1FDED7D3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0B5C5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5A10D2" w14:textId="77777777" w:rsidR="007C44AC" w:rsidRPr="008B31E2" w:rsidRDefault="00D935D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14:paraId="6344225A" w14:textId="77777777" w:rsidR="007C44AC" w:rsidRPr="008B31E2" w:rsidRDefault="00D935D3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Обобщение пройденного материала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6BD46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7F374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39EDB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1F8D3" w14:textId="77777777" w:rsidR="007C44AC" w:rsidRDefault="007C44AC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37225" w14:textId="77777777" w:rsidR="007C44AC" w:rsidRDefault="00D935D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66F55907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A801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E09BF2" w14:textId="77777777" w:rsidR="007C44AC" w:rsidRPr="008B31E2" w:rsidRDefault="00D935D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14:paraId="37CB3F1F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1688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485F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557E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9678C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35A9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52B3DBE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54A1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1D756EC" w14:textId="77777777" w:rsidR="007C44AC" w:rsidRPr="008B31E2" w:rsidRDefault="00D935D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14:paraId="1D2E998B" w14:textId="77777777" w:rsidR="007C44AC" w:rsidRDefault="00D935D3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51C00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FEFC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FC0C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441D4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E352F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60A5AD0F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C6AA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C37CB3" w14:textId="77777777" w:rsidR="007C44AC" w:rsidRPr="008B31E2" w:rsidRDefault="00D935D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14:paraId="2493D38B" w14:textId="77777777" w:rsidR="007C44AC" w:rsidRPr="008B31E2" w:rsidRDefault="00D935D3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Сувениры из Москвы и Лондона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7404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9DA4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6D01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B0D4D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A2D38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780B9DF2" w14:textId="77777777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D11FB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D7BBD9" w14:textId="77777777" w:rsidR="007C44AC" w:rsidRDefault="00D935D3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Российские города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E62B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E4CD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5C03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B28F1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E52C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14:paraId="70B74971" w14:textId="77777777" w:rsidR="007C44AC" w:rsidRDefault="007C44AC">
      <w:pPr>
        <w:autoSpaceDE w:val="0"/>
        <w:autoSpaceDN w:val="0"/>
        <w:spacing w:after="0" w:line="14" w:lineRule="exact"/>
      </w:pPr>
    </w:p>
    <w:p w14:paraId="4289700F" w14:textId="77777777" w:rsidR="007C44AC" w:rsidRDefault="007C44AC">
      <w:pPr>
        <w:sectPr w:rsidR="007C44AC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9CBA9B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7C44AC" w14:paraId="797C1E7E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F86E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D72768" w14:textId="77777777" w:rsidR="007C44AC" w:rsidRDefault="00D935D3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F926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F65A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BD6BD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A0266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AF8EC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54DCA273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C0C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B29FFC" w14:textId="77777777" w:rsidR="007C44AC" w:rsidRDefault="00D935D3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04C8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4C9E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2B49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66FCE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BE3BD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7E329337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0F8F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6CA1E7" w14:textId="77777777" w:rsidR="007C44AC" w:rsidRDefault="00D935D3">
            <w:pPr>
              <w:autoSpaceDE w:val="0"/>
              <w:autoSpaceDN w:val="0"/>
              <w:spacing w:before="98" w:after="0" w:line="286" w:lineRule="auto"/>
              <w:ind w:left="72" w:right="43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Московский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C0A4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2830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9A9E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75D74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9175F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C44AC" w14:paraId="3C426AA1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6A0F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9AD510" w14:textId="77777777" w:rsidR="007C44AC" w:rsidRDefault="00D935D3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CA7D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FEBE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AB07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1EA54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76B7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0A62B760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17761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4DBCB9" w14:textId="77777777" w:rsidR="007C44AC" w:rsidRDefault="00D935D3">
            <w:pPr>
              <w:autoSpaceDE w:val="0"/>
              <w:autoSpaceDN w:val="0"/>
              <w:spacing w:before="100" w:after="0" w:line="283" w:lineRule="auto"/>
              <w:ind w:left="72" w:right="43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Кремль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DE20B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59BDB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914EC" w14:textId="77777777" w:rsidR="007C44AC" w:rsidRDefault="00D935D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47EF2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E242" w14:textId="77777777" w:rsidR="007C44AC" w:rsidRDefault="00D935D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7DD5287A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1969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9B3251" w14:textId="77777777" w:rsidR="007C44AC" w:rsidRDefault="00D935D3">
            <w:pPr>
              <w:autoSpaceDE w:val="0"/>
              <w:autoSpaceDN w:val="0"/>
              <w:spacing w:before="98" w:after="0" w:line="283" w:lineRule="auto"/>
              <w:ind w:left="72" w:right="432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612E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F508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2130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FE8C6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1E4D9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757ED3BE" w14:textId="77777777" w:rsidR="007C44AC" w:rsidRDefault="007C44AC">
      <w:pPr>
        <w:autoSpaceDE w:val="0"/>
        <w:autoSpaceDN w:val="0"/>
        <w:spacing w:after="0" w:line="14" w:lineRule="exact"/>
      </w:pPr>
    </w:p>
    <w:p w14:paraId="1D8E10F1" w14:textId="77777777" w:rsidR="007C44AC" w:rsidRDefault="007C44AC">
      <w:pPr>
        <w:sectPr w:rsidR="007C44AC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2CBD32" w14:textId="77777777" w:rsidR="007C44AC" w:rsidRDefault="007C44A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7C44AC" w14:paraId="7303F61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32A9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65AD6A" w14:textId="77777777" w:rsidR="007C44AC" w:rsidRDefault="00D935D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A64B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6BCEF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B11B7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35ABE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D0CE2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2879F020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5C9B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17819D" w14:textId="77777777" w:rsidR="007C44AC" w:rsidRDefault="00D935D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писатели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436A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2987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FCC3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B5D96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20F18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47465CDA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DBE62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7DAFBC" w14:textId="77777777" w:rsidR="007C44AC" w:rsidRDefault="00D935D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B9BF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BE079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F5834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778FE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9614B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C44AC" w14:paraId="311FC26C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4F288" w14:textId="77777777" w:rsidR="007C44AC" w:rsidRDefault="00D935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B9355B" w14:textId="77777777" w:rsidR="007C44AC" w:rsidRDefault="00D935D3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Писатели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0B7E8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BFC9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55D3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590DF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393F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C44AC" w14:paraId="3B705BD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2675A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1F3B16E" w14:textId="77777777" w:rsidR="007C44AC" w:rsidRDefault="00D935D3">
            <w:pPr>
              <w:autoSpaceDE w:val="0"/>
              <w:autoSpaceDN w:val="0"/>
              <w:spacing w:before="98" w:after="0" w:line="281" w:lineRule="auto"/>
              <w:ind w:left="156" w:right="144" w:hanging="156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Выдающиеся люди родной страны и страны/стран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№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A723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DB7F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6C6C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3E662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9F246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C44AC" w14:paraId="5B85B30C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137D3" w14:textId="77777777" w:rsidR="007C44AC" w:rsidRDefault="00D935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47943C" w14:textId="77777777" w:rsidR="007C44AC" w:rsidRDefault="00D935D3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8B31E2">
              <w:rPr>
                <w:lang w:val="ru-RU"/>
              </w:rPr>
              <w:br/>
            </w: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Персонажи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российских писателей,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сказочные персонажи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EA1EE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70306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BD5AC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0EED1" w14:textId="77777777" w:rsidR="007C44AC" w:rsidRDefault="007C44A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69EC5" w14:textId="77777777" w:rsidR="007C44AC" w:rsidRDefault="00D935D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C44AC" w14:paraId="1FFE0E36" w14:textId="77777777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32B824" w14:textId="77777777" w:rsidR="007C44AC" w:rsidRPr="008B31E2" w:rsidRDefault="00D935D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B31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EFC51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294F5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93333" w14:textId="77777777" w:rsidR="007C44AC" w:rsidRDefault="00D935D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14:paraId="7073E9A2" w14:textId="77777777" w:rsidR="007C44AC" w:rsidRDefault="007C44AC">
      <w:pPr>
        <w:autoSpaceDE w:val="0"/>
        <w:autoSpaceDN w:val="0"/>
        <w:spacing w:after="0" w:line="14" w:lineRule="exact"/>
      </w:pPr>
    </w:p>
    <w:p w14:paraId="29D6D8A6" w14:textId="77777777" w:rsidR="007C44AC" w:rsidRDefault="007C44AC">
      <w:pPr>
        <w:sectPr w:rsidR="007C44A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422841" w14:textId="77777777" w:rsidR="007C44AC" w:rsidRDefault="007C44AC">
      <w:pPr>
        <w:autoSpaceDE w:val="0"/>
        <w:autoSpaceDN w:val="0"/>
        <w:spacing w:after="78" w:line="220" w:lineRule="exact"/>
      </w:pPr>
    </w:p>
    <w:p w14:paraId="2F0F1830" w14:textId="12322049" w:rsidR="007C44AC" w:rsidRDefault="00D935D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80D3DEE" w14:textId="1F0D89C9" w:rsidR="00FE1CFB" w:rsidRDefault="00FE1CF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D39F372" w14:textId="1D729F86" w:rsidR="00FE1CFB" w:rsidRPr="00FE1CFB" w:rsidRDefault="00FE1CFB" w:rsidP="00FE1CFB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 В., Михеева И. В., Баранова К. М. Английский язык 5 </w:t>
      </w:r>
      <w:proofErr w:type="spellStart"/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>: рабочая тетрадь. – М.: Дрофа, 2013.</w:t>
      </w:r>
    </w:p>
    <w:p w14:paraId="233D39DA" w14:textId="2E6A0C64" w:rsidR="00FE1CFB" w:rsidRPr="00FE1CFB" w:rsidRDefault="00FE1CFB" w:rsidP="00FE1CFB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 В., Михеева И. В., Баранова К. М. Английский язык 5 </w:t>
      </w:r>
      <w:proofErr w:type="spellStart"/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 xml:space="preserve">в 2 ч.: учебник для общеобразовательных учреждений. – М.: Дрофа, 2013. + 1 CD-ROM: </w:t>
      </w:r>
      <w:proofErr w:type="spellStart"/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>аудиоприложение</w:t>
      </w:r>
      <w:proofErr w:type="spellEnd"/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>. – (Rainbow English).</w:t>
      </w:r>
    </w:p>
    <w:p w14:paraId="7EE12713" w14:textId="5D133395" w:rsidR="00FE1CFB" w:rsidRPr="00FE1CFB" w:rsidRDefault="00FE1CFB" w:rsidP="00FE1CFB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>Афанасьева О. В.,  Михеева И. В., Языкова Н. В., Колесникова Е. А. Английский язык. 5 классы. Рабочая программа. – М.: Дрофа, 2013.</w:t>
      </w:r>
    </w:p>
    <w:p w14:paraId="1EA4FDAA" w14:textId="77777777" w:rsidR="00FE1CFB" w:rsidRPr="00FE1CFB" w:rsidRDefault="00FE1CFB" w:rsidP="00FE1CFB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>Афанасьева О. В., Михеева И. В. Лексико-грамматический практикум  М.: Дрофа, 2013</w:t>
      </w:r>
    </w:p>
    <w:p w14:paraId="3AA41CAE" w14:textId="77777777" w:rsidR="00FE1CFB" w:rsidRPr="00FE1CFB" w:rsidRDefault="00FE1CFB" w:rsidP="00FE1CFB">
      <w:pPr>
        <w:spacing w:after="0" w:line="240" w:lineRule="auto"/>
        <w:ind w:left="66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E1CFB">
        <w:rPr>
          <w:rFonts w:ascii="Times New Roman" w:eastAsia="Times New Roman" w:hAnsi="Times New Roman"/>
          <w:color w:val="000000"/>
          <w:sz w:val="24"/>
          <w:lang w:val="ru-RU"/>
        </w:rPr>
        <w:t>Афанасьева О. В., Михеева И. В. Диагностика образовательных результатов М.: Дрофа, 2013</w:t>
      </w:r>
    </w:p>
    <w:p w14:paraId="656BB1F1" w14:textId="4E9007F0" w:rsidR="00FE1CFB" w:rsidRPr="00FE1CFB" w:rsidRDefault="00C5744C" w:rsidP="00FE1CF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FE1CFB" w:rsidRPr="00FE1CFB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к линии учебников  «Английский язык. 5 классы» (Rainbow English) авторов О. В. Афанасьевой, И. В. Михеевой. К. М. Барановой. – М.: Дрофа, 2013</w:t>
      </w:r>
    </w:p>
    <w:p w14:paraId="54F5EBB6" w14:textId="77777777" w:rsidR="00FE1CFB" w:rsidRPr="00FE1CFB" w:rsidRDefault="00FE1CFB">
      <w:pPr>
        <w:autoSpaceDE w:val="0"/>
        <w:autoSpaceDN w:val="0"/>
        <w:spacing w:after="0" w:line="230" w:lineRule="auto"/>
        <w:rPr>
          <w:lang w:val="ru-RU"/>
        </w:rPr>
      </w:pPr>
    </w:p>
    <w:p w14:paraId="711FA35B" w14:textId="77777777" w:rsidR="007C44AC" w:rsidRPr="00FE1CFB" w:rsidRDefault="00D935D3">
      <w:pPr>
        <w:autoSpaceDE w:val="0"/>
        <w:autoSpaceDN w:val="0"/>
        <w:spacing w:before="346" w:after="0" w:line="230" w:lineRule="auto"/>
        <w:rPr>
          <w:lang w:val="ru-RU"/>
        </w:rPr>
      </w:pPr>
      <w:r w:rsidRPr="00FE1CF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65CAC38E" w14:textId="5D8932E3" w:rsidR="007C44AC" w:rsidRPr="008B31E2" w:rsidRDefault="00D935D3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О.В., Михеева И.В., Баранова К.М. Английский язык (в 2 частях). 5 класс. ООО«ДРОФА»; АО «Издательство Просвещение»; </w:t>
      </w:r>
    </w:p>
    <w:p w14:paraId="2EBD1533" w14:textId="77777777" w:rsidR="007C44AC" w:rsidRPr="008B31E2" w:rsidRDefault="00D935D3">
      <w:pPr>
        <w:autoSpaceDE w:val="0"/>
        <w:autoSpaceDN w:val="0"/>
        <w:spacing w:before="262"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6E30D9C" w14:textId="77777777" w:rsidR="007C44AC" w:rsidRPr="008B31E2" w:rsidRDefault="00D935D3">
      <w:pPr>
        <w:autoSpaceDE w:val="0"/>
        <w:autoSpaceDN w:val="0"/>
        <w:spacing w:before="166" w:after="0" w:line="283" w:lineRule="auto"/>
        <w:ind w:right="6768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электронная форма учебника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книга для учителя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диагностические работы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лексико-грамматический практикум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контрольные работы</w:t>
      </w:r>
    </w:p>
    <w:p w14:paraId="6F8DE978" w14:textId="77777777" w:rsidR="007C44AC" w:rsidRPr="008B31E2" w:rsidRDefault="00D935D3">
      <w:pPr>
        <w:autoSpaceDE w:val="0"/>
        <w:autoSpaceDN w:val="0"/>
        <w:spacing w:before="262"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2428B98" w14:textId="77777777" w:rsidR="007C44AC" w:rsidRDefault="00D935D3">
      <w:pPr>
        <w:autoSpaceDE w:val="0"/>
        <w:autoSpaceDN w:val="0"/>
        <w:spacing w:before="166" w:after="0" w:line="283" w:lineRule="auto"/>
        <w:ind w:right="6768"/>
      </w:pPr>
      <w:r>
        <w:rPr>
          <w:rFonts w:ascii="Times New Roman" w:eastAsia="Times New Roman" w:hAnsi="Times New Roman"/>
          <w:color w:val="000000"/>
          <w:sz w:val="24"/>
        </w:rPr>
        <w:t xml:space="preserve">https://supersimple.com/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http://english-cartoons.ru/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http://www.LinguaLeo.ru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http://www.englishforkids.ru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http://www.abc-english-grammar.com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wordwall.net</w:t>
      </w:r>
    </w:p>
    <w:p w14:paraId="3DF20862" w14:textId="77777777" w:rsidR="007C44AC" w:rsidRDefault="007C44AC">
      <w:pPr>
        <w:sectPr w:rsidR="007C44A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3859FE" w14:textId="77777777" w:rsidR="007C44AC" w:rsidRDefault="007C44AC">
      <w:pPr>
        <w:autoSpaceDE w:val="0"/>
        <w:autoSpaceDN w:val="0"/>
        <w:spacing w:after="78" w:line="220" w:lineRule="exact"/>
      </w:pPr>
    </w:p>
    <w:p w14:paraId="51E11633" w14:textId="77777777" w:rsidR="007C44AC" w:rsidRPr="008B31E2" w:rsidRDefault="00D935D3">
      <w:pPr>
        <w:autoSpaceDE w:val="0"/>
        <w:autoSpaceDN w:val="0"/>
        <w:spacing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31D93D2" w14:textId="77777777" w:rsidR="007C44AC" w:rsidRPr="008B31E2" w:rsidRDefault="00D935D3">
      <w:pPr>
        <w:autoSpaceDE w:val="0"/>
        <w:autoSpaceDN w:val="0"/>
        <w:spacing w:before="346"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60BCAB57" w14:textId="77777777" w:rsidR="007C44AC" w:rsidRPr="008B31E2" w:rsidRDefault="00D935D3">
      <w:pPr>
        <w:autoSpaceDE w:val="0"/>
        <w:autoSpaceDN w:val="0"/>
        <w:spacing w:before="166" w:after="0" w:line="281" w:lineRule="auto"/>
        <w:ind w:right="4320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Комплекты тематических плакатов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Развивающие игры на английском языке </w:t>
      </w:r>
      <w:r w:rsidRPr="008B31E2">
        <w:rPr>
          <w:lang w:val="ru-RU"/>
        </w:rPr>
        <w:br/>
      </w: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Наборы тематических картинок в соответствии с тематикой Компьютер.</w:t>
      </w:r>
    </w:p>
    <w:p w14:paraId="41061075" w14:textId="77777777" w:rsidR="007C44AC" w:rsidRPr="008B31E2" w:rsidRDefault="00D935D3">
      <w:pPr>
        <w:autoSpaceDE w:val="0"/>
        <w:autoSpaceDN w:val="0"/>
        <w:spacing w:before="70"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14:paraId="20B228E7" w14:textId="77777777" w:rsidR="007C44AC" w:rsidRPr="008B31E2" w:rsidRDefault="00D935D3">
      <w:pPr>
        <w:autoSpaceDE w:val="0"/>
        <w:autoSpaceDN w:val="0"/>
        <w:spacing w:before="264" w:after="0" w:line="230" w:lineRule="auto"/>
        <w:rPr>
          <w:lang w:val="ru-RU"/>
        </w:rPr>
      </w:pPr>
      <w:r w:rsidRPr="008B31E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6DD7FBEF" w14:textId="77777777" w:rsidR="007C44AC" w:rsidRDefault="00D935D3">
      <w:pPr>
        <w:autoSpaceDE w:val="0"/>
        <w:autoSpaceDN w:val="0"/>
        <w:spacing w:before="168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ноутбук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или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планшет</w:t>
      </w:r>
      <w:proofErr w:type="spellEnd"/>
    </w:p>
    <w:p w14:paraId="11E8EDBF" w14:textId="77777777" w:rsidR="007C44AC" w:rsidRDefault="007C44AC">
      <w:pPr>
        <w:sectPr w:rsidR="007C44A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F57DD9" w14:textId="77777777" w:rsidR="00D935D3" w:rsidRDefault="00D935D3"/>
    <w:sectPr w:rsidR="00D935D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FB5571"/>
    <w:multiLevelType w:val="hybridMultilevel"/>
    <w:tmpl w:val="4506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6087176">
    <w:abstractNumId w:val="8"/>
  </w:num>
  <w:num w:numId="2" w16cid:durableId="1040056514">
    <w:abstractNumId w:val="6"/>
  </w:num>
  <w:num w:numId="3" w16cid:durableId="944967291">
    <w:abstractNumId w:val="5"/>
  </w:num>
  <w:num w:numId="4" w16cid:durableId="921834718">
    <w:abstractNumId w:val="4"/>
  </w:num>
  <w:num w:numId="5" w16cid:durableId="218787739">
    <w:abstractNumId w:val="7"/>
  </w:num>
  <w:num w:numId="6" w16cid:durableId="1524437322">
    <w:abstractNumId w:val="3"/>
  </w:num>
  <w:num w:numId="7" w16cid:durableId="109323465">
    <w:abstractNumId w:val="2"/>
  </w:num>
  <w:num w:numId="8" w16cid:durableId="413865264">
    <w:abstractNumId w:val="1"/>
  </w:num>
  <w:num w:numId="9" w16cid:durableId="1592154485">
    <w:abstractNumId w:val="0"/>
  </w:num>
  <w:num w:numId="10" w16cid:durableId="136197380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5569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C44AC"/>
    <w:rsid w:val="0082200B"/>
    <w:rsid w:val="008B31E2"/>
    <w:rsid w:val="00AA1D8D"/>
    <w:rsid w:val="00B47730"/>
    <w:rsid w:val="00BB6C8F"/>
    <w:rsid w:val="00C5744C"/>
    <w:rsid w:val="00CB0664"/>
    <w:rsid w:val="00D935D3"/>
    <w:rsid w:val="00DC1222"/>
    <w:rsid w:val="00FC693F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EAC27"/>
  <w14:defaultImageDpi w14:val="300"/>
  <w15:docId w15:val="{2C1F8109-629A-4882-9190-BBC2931F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8754</Words>
  <Characters>49899</Characters>
  <Application>Microsoft Office Word</Application>
  <DocSecurity>0</DocSecurity>
  <Lines>415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6</cp:revision>
  <dcterms:created xsi:type="dcterms:W3CDTF">2013-12-23T23:15:00Z</dcterms:created>
  <dcterms:modified xsi:type="dcterms:W3CDTF">2022-06-29T03:15:00Z</dcterms:modified>
  <cp:category/>
</cp:coreProperties>
</file>