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494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0" w:right="260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Приморского края</w:t>
      </w:r>
    </w:p>
    <w:p>
      <w:pPr>
        <w:autoSpaceDN w:val="0"/>
        <w:autoSpaceDE w:val="0"/>
        <w:widowControl/>
        <w:spacing w:line="230" w:lineRule="auto" w:before="670" w:after="0"/>
        <w:ind w:left="0" w:right="425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Надежнинское</w:t>
      </w:r>
    </w:p>
    <w:p>
      <w:pPr>
        <w:autoSpaceDN w:val="0"/>
        <w:autoSpaceDE w:val="0"/>
        <w:widowControl/>
        <w:spacing w:line="230" w:lineRule="auto" w:before="670" w:after="1376"/>
        <w:ind w:left="0" w:right="408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СОШ № 4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8"/>
        <w:gridCol w:w="3428"/>
        <w:gridCol w:w="3428"/>
      </w:tblGrid>
      <w:tr>
        <w:trPr>
          <w:trHeight w:hRule="exact" w:val="274"/>
        </w:trPr>
        <w:tc>
          <w:tcPr>
            <w:tcW w:type="dxa" w:w="304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РАССМОТРЕНО</w:t>
            </w:r>
          </w:p>
        </w:tc>
        <w:tc>
          <w:tcPr>
            <w:tcW w:type="dxa" w:w="35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47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СОГЛАСОВАНО</w:t>
            </w:r>
          </w:p>
        </w:tc>
        <w:tc>
          <w:tcPr>
            <w:tcW w:type="dxa" w:w="33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4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УТВЕРЖДЕНО</w:t>
            </w:r>
          </w:p>
        </w:tc>
      </w:tr>
      <w:tr>
        <w:trPr>
          <w:trHeight w:hRule="exact" w:val="200"/>
        </w:trPr>
        <w:tc>
          <w:tcPr>
            <w:tcW w:type="dxa" w:w="304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Методическим объединением</w:t>
            </w:r>
          </w:p>
        </w:tc>
        <w:tc>
          <w:tcPr>
            <w:tcW w:type="dxa" w:w="35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47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Заместитель директора по УВР</w:t>
            </w:r>
          </w:p>
        </w:tc>
        <w:tc>
          <w:tcPr>
            <w:tcW w:type="dxa" w:w="33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4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Директор</w:t>
            </w:r>
          </w:p>
        </w:tc>
      </w:tr>
      <w:tr>
        <w:trPr>
          <w:trHeight w:hRule="exact" w:val="484"/>
        </w:trPr>
        <w:tc>
          <w:tcPr>
            <w:tcW w:type="dxa" w:w="304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учителей</w:t>
            </w:r>
          </w:p>
        </w:tc>
        <w:tc>
          <w:tcPr>
            <w:tcW w:type="dxa" w:w="35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98" w:after="0"/>
              <w:ind w:left="0" w:right="0" w:firstLine="0"/>
              <w:jc w:val="center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______________Киселева Ю.В</w:t>
            </w:r>
          </w:p>
        </w:tc>
        <w:tc>
          <w:tcPr>
            <w:tcW w:type="dxa" w:w="33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98" w:after="0"/>
              <w:ind w:left="0" w:right="0" w:firstLine="0"/>
              <w:jc w:val="center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______________Зубарев С.В.</w:t>
            </w:r>
          </w:p>
        </w:tc>
      </w:tr>
    </w:tbl>
    <w:p>
      <w:pPr>
        <w:autoSpaceDN w:val="0"/>
        <w:autoSpaceDE w:val="0"/>
        <w:widowControl/>
        <w:spacing w:line="62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8"/>
        <w:gridCol w:w="3428"/>
        <w:gridCol w:w="3428"/>
      </w:tblGrid>
      <w:tr>
        <w:trPr>
          <w:trHeight w:hRule="exact" w:val="374"/>
        </w:trPr>
        <w:tc>
          <w:tcPr>
            <w:tcW w:type="dxa" w:w="318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Черепанова Е.Н</w:t>
            </w:r>
          </w:p>
        </w:tc>
        <w:tc>
          <w:tcPr>
            <w:tcW w:type="dxa" w:w="27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33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№0</w:t>
            </w:r>
          </w:p>
        </w:tc>
        <w:tc>
          <w:tcPr>
            <w:tcW w:type="dxa" w:w="33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1282" w:firstLine="0"/>
              <w:jc w:val="righ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Приказ №0</w:t>
            </w:r>
          </w:p>
        </w:tc>
      </w:tr>
      <w:tr>
        <w:trPr>
          <w:trHeight w:hRule="exact" w:val="380"/>
        </w:trPr>
        <w:tc>
          <w:tcPr>
            <w:tcW w:type="dxa" w:w="318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______________Черепанова Е.Н.</w:t>
            </w:r>
          </w:p>
        </w:tc>
        <w:tc>
          <w:tcPr>
            <w:tcW w:type="dxa" w:w="27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33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"0" 0  2022 г.</w:t>
            </w:r>
          </w:p>
        </w:tc>
        <w:tc>
          <w:tcPr>
            <w:tcW w:type="dxa" w:w="33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982" w:firstLine="0"/>
              <w:jc w:val="righ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"0" 02022 г.</w:t>
            </w:r>
          </w:p>
        </w:tc>
      </w:tr>
    </w:tbl>
    <w:p>
      <w:pPr>
        <w:autoSpaceDN w:val="0"/>
        <w:autoSpaceDE w:val="0"/>
        <w:widowControl/>
        <w:spacing w:line="230" w:lineRule="auto" w:before="122" w:after="0"/>
        <w:ind w:left="0" w:right="0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Протокол №0</w:t>
      </w:r>
    </w:p>
    <w:p>
      <w:pPr>
        <w:autoSpaceDN w:val="0"/>
        <w:autoSpaceDE w:val="0"/>
        <w:widowControl/>
        <w:spacing w:line="230" w:lineRule="auto" w:before="182" w:after="0"/>
        <w:ind w:left="0" w:right="0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"0" 02022 г.</w:t>
      </w:r>
    </w:p>
    <w:p>
      <w:pPr>
        <w:autoSpaceDN w:val="0"/>
        <w:autoSpaceDE w:val="0"/>
        <w:widowControl/>
        <w:spacing w:line="230" w:lineRule="auto" w:before="1038" w:after="0"/>
        <w:ind w:left="0" w:right="3642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4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1915120)</w:t>
      </w:r>
    </w:p>
    <w:p>
      <w:pPr>
        <w:autoSpaceDN w:val="0"/>
        <w:autoSpaceDE w:val="0"/>
        <w:widowControl/>
        <w:spacing w:line="230" w:lineRule="auto" w:before="166" w:after="0"/>
        <w:ind w:left="0" w:right="401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43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«География»</w:t>
      </w:r>
    </w:p>
    <w:p>
      <w:pPr>
        <w:autoSpaceDN w:val="0"/>
        <w:autoSpaceDE w:val="0"/>
        <w:widowControl/>
        <w:spacing w:line="230" w:lineRule="auto" w:before="670" w:after="0"/>
        <w:ind w:left="0" w:right="272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5 класса основного общего образования</w:t>
      </w:r>
    </w:p>
    <w:p>
      <w:pPr>
        <w:autoSpaceDN w:val="0"/>
        <w:autoSpaceDE w:val="0"/>
        <w:widowControl/>
        <w:spacing w:line="230" w:lineRule="auto" w:before="72" w:after="0"/>
        <w:ind w:left="0" w:right="361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Михайлюк Лариса Викторовна</w:t>
      </w:r>
    </w:p>
    <w:p>
      <w:pPr>
        <w:autoSpaceDN w:val="0"/>
        <w:autoSpaceDE w:val="0"/>
        <w:widowControl/>
        <w:spacing w:line="230" w:lineRule="auto" w:before="70" w:after="0"/>
        <w:ind w:left="0" w:right="2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географии</w:t>
      </w:r>
    </w:p>
    <w:p>
      <w:pPr>
        <w:sectPr>
          <w:pgSz w:w="11900" w:h="16840"/>
          <w:pgMar w:top="298" w:right="878" w:bottom="1436" w:left="738" w:header="720" w:footer="720" w:gutter="0"/>
          <w:cols w:space="720" w:num="1" w:equalWidth="0"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25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334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пос. Тавричанка 2022</w:t>
      </w:r>
    </w:p>
    <w:p>
      <w:pPr>
        <w:sectPr>
          <w:pgSz w:w="11900" w:h="16840"/>
          <w:pgMar w:top="478" w:right="1440" w:bottom="1440" w:left="1440" w:header="720" w:footer="720" w:gutter="0"/>
          <w:cols w:space="720" w:num="1" w:equalWidth="0">
            <w:col w:w="9020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38"/>
        <w:ind w:left="0" w:right="0"/>
      </w:pPr>
    </w:p>
    <w:p>
      <w:pPr>
        <w:autoSpaceDN w:val="0"/>
        <w:autoSpaceDE w:val="0"/>
        <w:widowControl/>
        <w:spacing w:line="281" w:lineRule="auto" w:before="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географии на уровне основного общего образования составлена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Требований к результатам освоения основной образовательной программы основного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образования, представленных в Федеральном государственном образовательном стандарте основного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общего образования, а также на основе характеристики планируемых результатов духовно-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нравственного развития, воспитания и социализации обучающихся, представленной в Примерной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программе воспитания (одобрено решением ФУМО от 02.06.202 г.).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83" w:lineRule="auto" w:before="34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Программа по географии отражает основные требования Федерального государственного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образовательного стандарта основного общего образования к личностным, метапредметным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предметным результатам освоения образовательных программ и составлена с учётом Концепции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географического образования, принятой на Всероссийском съезде учителей географии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утверждённой Решением Коллегии Министерства просвещения и науки Российской Федерации от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24.12.2018 года.</w:t>
      </w:r>
    </w:p>
    <w:p>
      <w:pPr>
        <w:autoSpaceDN w:val="0"/>
        <w:autoSpaceDE w:val="0"/>
        <w:widowControl/>
        <w:spacing w:line="276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даёт представление о целях обучения, воспитания и развития обучающихся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средствами учебного предмета «География»; определяет возможности предмета для реализации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требований к результатам освоения программ основного общего образования, требований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результатам обучения географии, а также основных видов деятельности обучающихся.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«ГЕОГРАФИЯ»</w:t>
      </w:r>
    </w:p>
    <w:p>
      <w:pPr>
        <w:autoSpaceDN w:val="0"/>
        <w:autoSpaceDE w:val="0"/>
        <w:widowControl/>
        <w:spacing w:line="281" w:lineRule="auto" w:before="166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География в основной школе — предмет, формирующий у обу​чающихся систему комплексных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 ориентированных знаний о Земле как планете людей, об основных закономерностях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развития природы, о размещении населения и хозяйства, об особенностях и о динамике основных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природных, экологических и социально-экономических процессов, о проб- лемах взаимодействия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природы и общества, географических подходах к устойчивому развитию территорий.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курса географии в основной школе является базой для реализации краеведческого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подхода в обучении, изучения географических закономерностей, теорий, законов и гипотез в старшей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школе, базовым звеном в системе непрерывного географического образования, основой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последующей уровневой дифференциации.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«ГЕОГРАФИЯ»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68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географии в общем образовании направлено на достижение следующих целей: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1) воспитание чувства патриотизма, любви к своей стране, малой родине, взаимопонимания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другими народами на основе формирования целостного географического образа России, ценностных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ориентаций личности;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2) развитие познавательных интересов, интеллектуальных и творческих способностей в процессе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наблюдений за состоянием окружающей среды, решения географических задач, проблем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повседневной жизни с использованием географических знаний, самостоятельного приобретения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новых знаний;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3) воспитание экологической культуры, соответствующей современному уровню геоэкологического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мышления на основе освоения знаний о взаимосвязях в ПК, об основных географических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особенностях природы, населения и хозяйства России и мира, своей местности, о способах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сохранения окружающей среды и рационального использования природных ресурсов;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4) формирование способности поиска и применения раз- личных источников географической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информации, в том числе ресурсов Интернета, для описания, характеристики, объяснения и оценки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разнообразных географических явлений и процессов, жизненных ситуаций;</w:t>
      </w:r>
    </w:p>
    <w:p>
      <w:pPr>
        <w:sectPr>
          <w:pgSz w:w="11900" w:h="16840"/>
          <w:pgMar w:top="358" w:right="650" w:bottom="308" w:left="666" w:header="720" w:footer="720" w:gutter="0"/>
          <w:cols w:space="720" w:num="1" w:equalWidth="0">
            <w:col w:w="10584" w:space="0"/>
            <w:col w:w="9020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6" w:lineRule="auto" w:before="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5) формирование комплекса практико-ориентированных гео- графических знаний и умений,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необходимых для развития навыков их использования при решении проблем различной сложности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повседневной жизни на основе краеведческого материала, осмысления сущности происходящих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жизни процессов и явлений в современном поликультурном, полиэтничном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многоконфессиональном мире;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6) формирование географических знаний и умений, необходимых для продолжения образования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направлениям подготовки (специальностям), требующим наличия серьёзной базы географических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знаний.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МЕСТО УЧЕБНОГО ПРЕДМЕТА «ГЕОГРАФИЯ» В УЧЕБНОМ ПЛАНЕ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8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системе общего образования «География» признана обязательным учебным предметом, который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входит в состав предметной области «Общественно-научные предметы».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содержания курса «География» в основной школе происходит с опорой на географические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знания и умения, сформированные ранее в курсе «Окружающий мир».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Учебным планом на изучение географии отводится  один час в неделю в 5 классе, всего - 34  часа.</w:t>
      </w:r>
    </w:p>
    <w:p>
      <w:pPr>
        <w:sectPr>
          <w:pgSz w:w="11900" w:h="16840"/>
          <w:pgMar w:top="298" w:right="658" w:bottom="1440" w:left="666" w:header="720" w:footer="720" w:gutter="0"/>
          <w:cols w:space="720" w:num="1" w:equalWidth="0">
            <w:col w:w="10576" w:space="0"/>
            <w:col w:w="10584" w:space="0"/>
            <w:col w:w="9020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346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Раздел 1. Географическое изучение Земли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Введение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. География — наука о планете Земля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Что изучает география? Географические объекты, процессы и явления. Как география изучает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объекты, процессы и явления. Географические методы изучения объектов и явлений. Древо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географических наук.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Практическая работа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1. Организация фенологических наблюдений в природе: планирование, участие в групповой работе,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форма систематизации данных.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2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Тема 1. История географических открытий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Представления о мире в древности (Древний Китай, Древний Египет, Древняя Греция, Древний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Рим). Путешествие Пифея. Плавания финикийцев вокруг Африки. Экспедиции Т. Хейердала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модель путешествий в древности. Появление географических карт.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География в эпоху Средневековья: путешествия и открытия викингов, древних арабов, русских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землепроходцев. Путешествия М. Поло и А. Никитина.</w:t>
      </w:r>
    </w:p>
    <w:p>
      <w:pPr>
        <w:autoSpaceDN w:val="0"/>
        <w:autoSpaceDE w:val="0"/>
        <w:widowControl/>
        <w:spacing w:line="271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Эпоха Великих географических открытий. Три пути в Индию. Открытие Нового света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экспедиция Х. Колумба. Первое кругосветное плавание — экспедиция Ф. Магеллана. Значение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Великих географических открытий. Карта мира после эпохи Великих географических открытий.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Географические открытия XVII—XIX вв. Поиски Южной Земли — открытие Австралии. Русские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путешественники и мореплаватели на северо-востоке Азии. Первая русская кругосветная экспедиция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(Русская экспедиция Ф. Ф. Беллинсгаузена, М. П. Лазарева — открытие Антарктиды).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Географические исследования в ХХ в. Исследование полярных областей Земли. Изучение Мирового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океана. Географические открытия Новейшего времени.</w:t>
      </w:r>
    </w:p>
    <w:p>
      <w:pPr>
        <w:autoSpaceDN w:val="0"/>
        <w:autoSpaceDE w:val="0"/>
        <w:widowControl/>
        <w:spacing w:line="262" w:lineRule="auto" w:before="70" w:after="0"/>
        <w:ind w:left="180" w:right="100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Практические работы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1. Обозначение на контурной карте географических объектов, открытых в разные периоды.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2. Сравнение карт Эратосфена, Птолемея и современных карт по предложенным учителем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вопросам.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Раздел 2. Изображения земной поверхности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Тема 1. Планы местности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Виды изображения земной поверхности. Планы местности. Условные знаки. Масштаб. Виды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масштаба. Способы определения расстояний на местности. Глазомерная, полярная и маршрутная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съёмка местности. Изображение на планах местности неровностей земной поверхности. Абсолютная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относительная высоты. Профессия топограф. Ориентирование по плану местности: стороны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горизонта. Разнообразие планов (план города, туристические планы, военные, исторические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транспортные планы, планы местности в мобильных приложениях) и области их применения.</w:t>
      </w:r>
    </w:p>
    <w:p>
      <w:pPr>
        <w:autoSpaceDN w:val="0"/>
        <w:autoSpaceDE w:val="0"/>
        <w:widowControl/>
        <w:spacing w:line="262" w:lineRule="auto" w:before="70" w:after="0"/>
        <w:ind w:left="180" w:right="388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Практические работы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1. Определение направлений и расстояний по плану мест​ности.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2. Составление описания маршрута по плану местности.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Тема 2. Географические карты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Различия глобуса и географических карт. Способы перехода от сферической поверхности глобуса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плоскости географической карты. Градусная сеть на глобусе и картах. Параллели и меридианы.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Экватор и нулевой меридиан. Географические координаты. Географическая широта и географическая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долгота, их определение на глобусе и картах. Определение расстояний по глобусу.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Искажения на карте. Линии градусной сети на картах. Определение расстояний с помощью</w:t>
      </w:r>
    </w:p>
    <w:p>
      <w:pPr>
        <w:sectPr>
          <w:pgSz w:w="11900" w:h="16840"/>
          <w:pgMar w:top="298" w:right="650" w:bottom="444" w:left="666" w:header="720" w:footer="720" w:gutter="0"/>
          <w:cols w:space="720" w:num="1" w:equalWidth="0">
            <w:col w:w="10584" w:space="0"/>
            <w:col w:w="10576" w:space="0"/>
            <w:col w:w="10584" w:space="0"/>
            <w:col w:w="9020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масштаба и градусной сети. Разнообразие географических карт и их классификации. Способы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изображения на мелкомасштабных географических картах. Изображение на физических картах высот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глубин. Географический атлас. Использование карт в жизни и хозяйственной деятельности людей.</w:t>
      </w:r>
    </w:p>
    <w:p>
      <w:pPr>
        <w:autoSpaceDN w:val="0"/>
        <w:autoSpaceDE w:val="0"/>
        <w:widowControl/>
        <w:spacing w:line="262" w:lineRule="auto" w:before="70" w:after="0"/>
        <w:ind w:left="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Сходство и различие плана местности и географической карты. Профессия картограф. Система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космической навигации. Геоинформационные системы.</w:t>
      </w:r>
    </w:p>
    <w:p>
      <w:pPr>
        <w:autoSpaceDN w:val="0"/>
        <w:autoSpaceDE w:val="0"/>
        <w:widowControl/>
        <w:spacing w:line="262" w:lineRule="auto" w:before="70" w:after="0"/>
        <w:ind w:left="180" w:right="374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Практические работы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1. Определение направлений и расстояний по карте полушарий.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2. Определение географических координат объектов и определение объектов по их географическим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координатам.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2" w:after="0"/>
        <w:ind w:left="0" w:right="129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Раздел 3. Земля — планета Солнечной системы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Земля в Солнечной системе. Гипотезы возникновения Земли. Форма, размеры Земли,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географические следствия.</w:t>
      </w:r>
    </w:p>
    <w:p>
      <w:pPr>
        <w:autoSpaceDN w:val="0"/>
        <w:autoSpaceDE w:val="0"/>
        <w:widowControl/>
        <w:spacing w:line="28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Движения Земли. Земная ось и географические полюсы. Гео- графические следствия движения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Земли вокруг Солнца. Смена времён года на Земле. Дни весеннего и осеннего равноденствия, летнего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зимнего солнцестояния. Неравномерное распределение солнечного света и тепла на поверхности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Земли. Пояса освещённости. Тропики и полярные круги. Вращение Земли вокруг своей оси. Смена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дня и ночи на Земле.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Влияние Космоса на Землю и жизнь людей.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Практическая работа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1. Выявление закономерностей изменения продолжительности дня и высоты Солнца над горизонтом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зависимости от гео- графической широты и времени года на территории России.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Раздел 4. Оболочки Земли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Тема 1. Литосфера — каменная оболочка Земли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Литосфера — твёрдая оболочка Земли. Методы изучения земных глубин. Внутреннее строение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Земли: ядро, мантия, земная кора. Строение земной коры: материковая и океаническая кора. Вещества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земной коры: минералы и горные породы. Образование горных пород. Магматические, осадочные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метаморфические горные породы.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Проявления внутренних и внешних процессов образования рельефа. Движение литосферных плит.</w:t>
      </w:r>
    </w:p>
    <w:p>
      <w:pPr>
        <w:autoSpaceDN w:val="0"/>
        <w:autoSpaceDE w:val="0"/>
        <w:widowControl/>
        <w:spacing w:line="281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Образование вулканов и причины землетрясений. Шкалы измерения силы и интенсивности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землетрясений. Изучение вулканов и землетрясений. Профессии сейсмолог и вулканолог. Разрушение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изменение горных пород и минералов под действием внешних и внутренних процессов. Виды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выветривания. Формирование рельефа земной поверхности как результат действия внутренних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внешних сил.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Рельеф земной поверхности и методы его изучения. Планетарные формы рельефа — материки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впадины океанов. Формы рельефа суши: горы и равнины. Различие гор по высоте, высочайшие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горные системы мира. Разнообразие равнин по высоте. Формы равнинного рельефа, крупнейшие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площади равнины мира.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Человек и литосфера. Условия жизни человека в горах и на равнинах. Деятельность человека,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преобразующая земную поверхность, и связанные с ней экологические проблемы.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Рельеф дна Мирового океана. Части подводных окраин материков. Срединно-океанические хребты.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Острова, их типы по происхождению. Ложе Океана, его рельеф.</w:t>
      </w:r>
    </w:p>
    <w:p>
      <w:pPr>
        <w:autoSpaceDN w:val="0"/>
        <w:autoSpaceDE w:val="0"/>
        <w:widowControl/>
        <w:spacing w:line="262" w:lineRule="auto" w:before="70" w:after="0"/>
        <w:ind w:left="180" w:right="374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Практическая работа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1. Описание горной системы или равнины по физической карте.</w:t>
      </w:r>
    </w:p>
    <w:p>
      <w:pPr>
        <w:autoSpaceDN w:val="0"/>
        <w:autoSpaceDE w:val="0"/>
        <w:widowControl/>
        <w:spacing w:line="262" w:lineRule="auto" w:before="190" w:after="0"/>
        <w:ind w:left="180" w:right="388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Заключение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Практикум «Сезонные изменения в природе своей местности»</w:t>
      </w:r>
    </w:p>
    <w:p>
      <w:pPr>
        <w:sectPr>
          <w:pgSz w:w="11900" w:h="16840"/>
          <w:pgMar w:top="286" w:right="668" w:bottom="428" w:left="666" w:header="720" w:footer="720" w:gutter="0"/>
          <w:cols w:space="720" w:num="1" w:equalWidth="0">
            <w:col w:w="10566" w:space="0"/>
            <w:col w:w="10584" w:space="0"/>
            <w:col w:w="10576" w:space="0"/>
            <w:col w:w="10584" w:space="0"/>
            <w:col w:w="9020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62" w:lineRule="auto" w:before="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Сезонные изменения продолжительности светового дня и высоты Солнца над горизонтом,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температуры воздуха, поверхностных вод, растительного и животного мира.</w:t>
      </w:r>
    </w:p>
    <w:p>
      <w:pPr>
        <w:autoSpaceDN w:val="0"/>
        <w:autoSpaceDE w:val="0"/>
        <w:widowControl/>
        <w:spacing w:line="262" w:lineRule="auto" w:before="70" w:after="0"/>
        <w:ind w:left="180" w:right="144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Практическая работа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1. Анализ результатов фенологических наблюдений и наблюдений за погодой.</w:t>
      </w:r>
    </w:p>
    <w:p>
      <w:pPr>
        <w:sectPr>
          <w:pgSz w:w="11900" w:h="16840"/>
          <w:pgMar w:top="298" w:right="1440" w:bottom="1440" w:left="666" w:header="720" w:footer="720" w:gutter="0"/>
          <w:cols w:space="720" w:num="1" w:equalWidth="0">
            <w:col w:w="9794" w:space="0"/>
            <w:col w:w="10566" w:space="0"/>
            <w:col w:w="10584" w:space="0"/>
            <w:col w:w="10576" w:space="0"/>
            <w:col w:w="10584" w:space="0"/>
            <w:col w:w="9020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autoSpaceDE w:val="0"/>
        <w:widowControl/>
        <w:spacing w:line="276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освоения программы основного общего образования по географии должны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отражать готовность обучающихся руководствоваться системой позитивных ценностных ориентаций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расширения опыта деятельности на её основе и в процессе реализации основных направлений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воспитательной деятельности, в том числе в части:</w:t>
      </w:r>
    </w:p>
    <w:p>
      <w:pPr>
        <w:autoSpaceDN w:val="0"/>
        <w:autoSpaceDE w:val="0"/>
        <w:widowControl/>
        <w:spacing w:line="283" w:lineRule="auto" w:before="190" w:after="0"/>
        <w:ind w:left="0" w:right="0" w:firstLine="18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Патриотического воспитания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осознание российской гражданской идентичности 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поликультурном и многоконфессиональном обществе; проявление интереса к познанию природы,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населения, хозяйства России, регионов и своего края, народов России; ценностное отношение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достижениям своей Родины — цивилизационному вкладу России; ценностное отношение 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историческому и природному наследию и объектам природного и культурного наследия человечества,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традициям разных народов, проживающих в родной стране; уважение к символам России, своего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края.</w:t>
      </w:r>
    </w:p>
    <w:p>
      <w:pPr>
        <w:autoSpaceDN w:val="0"/>
        <w:autoSpaceDE w:val="0"/>
        <w:widowControl/>
        <w:spacing w:line="286" w:lineRule="auto" w:before="190" w:after="0"/>
        <w:ind w:left="0" w:right="288" w:firstLine="18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Гражданского воспитания: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осознание российской гражданской идентичности (патриотизма,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уважения к Отечеству, к прошлому и настоящему многонационального народа России, чувства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ответственности и долга перед Родиной); готовность к выполнению обязанностей гражданина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реализации его прав, уважение прав, свобод и законных интересов других людей; активное участие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жизни семьи, образовательной организации, местного сообщества, родного края, страны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реализации целей устойчивого развития; представление о социальных нормах и правилах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межличностных отношений в поликультурном и многоконфессиональном обществе; готовность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разно-образной совместной деятельности, стремление к взаимопониманию и взаимопомощи,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готовность к участию в гуманитарной деятельности («экологический патруль», волонтёрство).</w:t>
      </w:r>
    </w:p>
    <w:p>
      <w:pPr>
        <w:autoSpaceDN w:val="0"/>
        <w:autoSpaceDE w:val="0"/>
        <w:widowControl/>
        <w:spacing w:line="281" w:lineRule="auto" w:before="190" w:after="0"/>
        <w:ind w:left="0" w:right="144" w:firstLine="18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Духовно-нравственного воспитания: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ориентация на моральные ценности и нормы в ситуациях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нравственного выбора; готовность оценивать своё поведение и поступки, а также поведение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поступки других людей с позиции нравственных и правовых норм с учётом осознания последствий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окружающей среды; развивать способности решать моральные проблемы на основе личностного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выбора с опорой на нравственные ценности и принятые в российском обществе правила и нормы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поведения с учётом осознания последствий для окружающей среды.</w:t>
      </w:r>
    </w:p>
    <w:p>
      <w:pPr>
        <w:autoSpaceDN w:val="0"/>
        <w:autoSpaceDE w:val="0"/>
        <w:widowControl/>
        <w:spacing w:line="276" w:lineRule="auto" w:before="192" w:after="0"/>
        <w:ind w:left="0" w:right="432" w:firstLine="18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Эстетического воспитания: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восприимчивость к разным традициям своего и других народов,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роли этнических культурных традиций; ценностного отношения к природе и культуре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своей страны, своей малой родины; природе и культуре других регионов и стран мира, объектам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Всемирного культурного наследия человечества.</w:t>
      </w:r>
    </w:p>
    <w:p>
      <w:pPr>
        <w:autoSpaceDN w:val="0"/>
        <w:autoSpaceDE w:val="0"/>
        <w:widowControl/>
        <w:spacing w:line="286" w:lineRule="auto" w:before="190" w:after="0"/>
        <w:ind w:left="0" w:right="288" w:firstLine="18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Ценности научного познания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ориентация в деятельности на современную систему научных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представлений географических наук об основных закономерностях развития природы и общества,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 взаимосвязях человека с природной и социальной средой; овладение читательской культурой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средством познания мира для применения различных источников географической информации при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решении познавательных и практико-ориентированных задач; овладение основными навыками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исследовательской деятельности в географических науках, установка на осмысление опыта,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наблюдений и стремление совершенствовать пути достижения индивидуального и коллективного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благополучия.</w:t>
      </w:r>
    </w:p>
    <w:p>
      <w:pPr>
        <w:autoSpaceDN w:val="0"/>
        <w:autoSpaceDE w:val="0"/>
        <w:widowControl/>
        <w:spacing w:line="271" w:lineRule="auto" w:before="190" w:after="0"/>
        <w:ind w:left="0" w:right="0" w:firstLine="18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ценности жизни; ответственное отношение к своему здоровью и установка на здоровый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 жизни (здоровое питание, соблюдение гигиенических правил, сбалансированный режим</w:t>
      </w:r>
    </w:p>
    <w:p>
      <w:pPr>
        <w:sectPr>
          <w:pgSz w:w="11900" w:h="16840"/>
          <w:pgMar w:top="298" w:right="650" w:bottom="384" w:left="666" w:header="720" w:footer="720" w:gutter="0"/>
          <w:cols w:space="720" w:num="1" w:equalWidth="0">
            <w:col w:w="10584" w:space="0"/>
            <w:col w:w="9794" w:space="0"/>
            <w:col w:w="10566" w:space="0"/>
            <w:col w:w="10584" w:space="0"/>
            <w:col w:w="10576" w:space="0"/>
            <w:col w:w="10584" w:space="0"/>
            <w:col w:w="9020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83" w:lineRule="auto" w:before="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занятий и отдыха, регулярная физическая активность); соблюдение правил безопасности в природе;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навыков безопасного поведения в интернет-среде; способность адаптироваться к стрессовым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ситуациям и меняющимся социальным, информационным и природным условиям, в том числе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осмысляя собственный опыт и выстраивая дальнейшие цели; сформированность навыка рефлексии,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признание своего права на ошибку и такого же права другого человека; готовность и способность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осознанно выполнять и пропагандировать правила здорового, безопасного и экологически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целесообразного образа жизни; бережно относиться к природе и окружающей среде.</w:t>
      </w:r>
    </w:p>
    <w:p>
      <w:pPr>
        <w:autoSpaceDN w:val="0"/>
        <w:autoSpaceDE w:val="0"/>
        <w:widowControl/>
        <w:spacing w:line="286" w:lineRule="auto" w:before="190" w:after="0"/>
        <w:ind w:left="0" w:right="144" w:firstLine="18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Трудового воспитания: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установка на активное участие в решении практических задач (в рамках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семьи, школы, города, края) технологической и социальной направленности, способность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инициировать, планировать и самостоятельно выполнять такого рода деятельность; интерес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практическому изучению профессий и труда различного рода, в том числе на основе применения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географических знаний; осознание важности обучения на протяжении всей жизни для успешной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профессиональной деятельности и развитие необходимых умений для этого; осознанный выбор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построение индивидуальной траектории образования и жизненных планов с учётом личных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общественных интересов и потребностей.</w:t>
      </w:r>
    </w:p>
    <w:p>
      <w:pPr>
        <w:autoSpaceDN w:val="0"/>
        <w:autoSpaceDE w:val="0"/>
        <w:widowControl/>
        <w:spacing w:line="281" w:lineRule="auto" w:before="190" w:after="0"/>
        <w:ind w:left="0" w:right="0" w:firstLine="18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Экологического воспитания: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ориентация на применение географических знаний для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 в области окружающей среды, планирования поступков и оценки их возможных последствий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окружающей среды; осознание глобального характера экологических проблем и путей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решения; активное неприятие действий, приносящих вред окружающей среде; осознание своей роли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как гражданина и потребителя в условиях взаимосвязи природной, технологической и социальной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сред; готовность к участию в практической деятельности экологической направленности.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географии в основной школе способствует достижению метапредметных результатов,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том числе:</w:t>
      </w:r>
    </w:p>
    <w:p>
      <w:pPr>
        <w:autoSpaceDN w:val="0"/>
        <w:autoSpaceDE w:val="0"/>
        <w:widowControl/>
        <w:spacing w:line="262" w:lineRule="auto" w:before="190" w:after="0"/>
        <w:ind w:left="180" w:right="360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Овладению универсальными познавательными действиями: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Базовые логические действия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и характеризовать существенные признаки географических объектов, процессов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явлений;</w:t>
      </w:r>
    </w:p>
    <w:p>
      <w:pPr>
        <w:autoSpaceDN w:val="0"/>
        <w:autoSpaceDE w:val="0"/>
        <w:widowControl/>
        <w:spacing w:line="262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устанавливать существенный признак классификации географических объектов, процессов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явлений, основания для их сравнения;</w:t>
      </w:r>
    </w:p>
    <w:p>
      <w:pPr>
        <w:autoSpaceDN w:val="0"/>
        <w:autoSpaceDE w:val="0"/>
        <w:widowControl/>
        <w:spacing w:line="262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закономерности и противоречия в рассматриваемых фактах и данных наблюдений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учётом предложенной географической задачи;</w:t>
      </w:r>
    </w:p>
    <w:p>
      <w:pPr>
        <w:autoSpaceDN w:val="0"/>
        <w:autoSpaceDE w:val="0"/>
        <w:widowControl/>
        <w:spacing w:line="262" w:lineRule="auto" w:before="19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дефициты географической информации, данных, необходимых для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поставленной задачи;</w:t>
      </w:r>
    </w:p>
    <w:p>
      <w:pPr>
        <w:autoSpaceDN w:val="0"/>
        <w:autoSpaceDE w:val="0"/>
        <w:widowControl/>
        <w:spacing w:line="276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причинно-следственные связи при изучении географических объектов, процессов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явлений; делать выводы с использованием дедуктивных и индуктивных умозаключений,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умозаключений по аналогии, формулировать гипотезы о взаимосвязях географических объектов,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процессов и явлений;</w:t>
      </w:r>
    </w:p>
    <w:p>
      <w:pPr>
        <w:autoSpaceDN w:val="0"/>
        <w:autoSpaceDE w:val="0"/>
        <w:widowControl/>
        <w:spacing w:line="271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выбирать способ решения учебной географической задачи (сравнивать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несколько вариантов решения, выбирать наиболее подходящий с учётом самостоятельно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выделенных критериев).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Базовые исследовательские действия</w:t>
      </w:r>
    </w:p>
    <w:p>
      <w:pPr>
        <w:sectPr>
          <w:pgSz w:w="11900" w:h="16840"/>
          <w:pgMar w:top="286" w:right="782" w:bottom="378" w:left="666" w:header="720" w:footer="720" w:gutter="0"/>
          <w:cols w:space="720" w:num="1" w:equalWidth="0">
            <w:col w:w="10452" w:space="0"/>
            <w:col w:w="10584" w:space="0"/>
            <w:col w:w="9794" w:space="0"/>
            <w:col w:w="10566" w:space="0"/>
            <w:col w:w="10584" w:space="0"/>
            <w:col w:w="10576" w:space="0"/>
            <w:col w:w="10584" w:space="0"/>
            <w:col w:w="9020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32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Использовать географические вопросы как исследовательский инструмент познания;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географические вопросы, фиксирующие разрыв между реальным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желательным состоянием ситуации, объекта, и самостоятельно устанавливать искомое и данное;</w:t>
      </w:r>
    </w:p>
    <w:p>
      <w:pPr>
        <w:autoSpaceDN w:val="0"/>
        <w:autoSpaceDE w:val="0"/>
        <w:widowControl/>
        <w:spacing w:line="271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формировать гипотезу об истинности собственных суждений и суждений других,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аргументировать свою позицию, мнение по географическим аспектам различных вопросов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проблем;</w:t>
      </w:r>
    </w:p>
    <w:p>
      <w:pPr>
        <w:autoSpaceDN w:val="0"/>
        <w:autoSpaceDE w:val="0"/>
        <w:widowControl/>
        <w:spacing w:line="276" w:lineRule="auto" w:before="190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по плану несложное географическое исследование, в том числе на краеведческом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материале, по установлению особенностей изучаемых географических объектов, причинно-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следственных связей и зависимостей между географическими объектами, процессами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явлениями;</w:t>
      </w:r>
    </w:p>
    <w:p>
      <w:pPr>
        <w:autoSpaceDN w:val="0"/>
        <w:autoSpaceDE w:val="0"/>
        <w:widowControl/>
        <w:spacing w:line="230" w:lineRule="auto" w:before="192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оценивать достоверность информации, полученной в ходе гео​графического исследования;</w:t>
      </w:r>
    </w:p>
    <w:p>
      <w:pPr>
        <w:autoSpaceDN w:val="0"/>
        <w:autoSpaceDE w:val="0"/>
        <w:widowControl/>
        <w:spacing w:line="262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формулировать обобщения и выводы по результатам проведённого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наблюдения или исследования, оценивать достоверность полученных результатов и выводов;</w:t>
      </w:r>
    </w:p>
    <w:p>
      <w:pPr>
        <w:autoSpaceDN w:val="0"/>
        <w:autoSpaceDE w:val="0"/>
        <w:widowControl/>
        <w:spacing w:line="271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прогнозировать возможное дальнейшее развитие географических объектов, процессов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явлений, событий и их последствия в аналогичных или сходных ситуациях, а также выдвигать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предположения об их развитии в изменяющихся условиях окружающей среды.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Работа с информацией</w:t>
      </w:r>
    </w:p>
    <w:p>
      <w:pPr>
        <w:autoSpaceDN w:val="0"/>
        <w:autoSpaceDE w:val="0"/>
        <w:widowControl/>
        <w:spacing w:line="271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различные методы, инструменты и запросы при поиске и отборе информации 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данных из источников географической информации с учётом предложенной учебной задачи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заданных критериев;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выбирать, анализировать и интерпретировать географическую информацию различных видов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форм представления;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сходные аргументы, подтверждающие или опровергающие одну и ту же идею,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различных источниках географической информации;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самостоятельно выбирать оптимальную форму представления географической информации;</w:t>
      </w:r>
    </w:p>
    <w:p>
      <w:pPr>
        <w:autoSpaceDN w:val="0"/>
        <w:autoSpaceDE w:val="0"/>
        <w:widowControl/>
        <w:spacing w:line="262" w:lineRule="auto" w:before="190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надёжность географической информации по критериям, предложенным учителем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или сформулированным самостоятельно;</w:t>
      </w:r>
    </w:p>
    <w:p>
      <w:pPr>
        <w:autoSpaceDN w:val="0"/>
        <w:autoSpaceDE w:val="0"/>
        <w:widowControl/>
        <w:spacing w:line="230" w:lineRule="auto" w:before="192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систематизировать географическую информацию в разных формах.</w:t>
      </w:r>
    </w:p>
    <w:p>
      <w:pPr>
        <w:autoSpaceDN w:val="0"/>
        <w:autoSpaceDE w:val="0"/>
        <w:widowControl/>
        <w:spacing w:line="230" w:lineRule="auto" w:before="18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Овладению универсальными коммуникативными действиями: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Общение</w:t>
      </w:r>
    </w:p>
    <w:p>
      <w:pPr>
        <w:autoSpaceDN w:val="0"/>
        <w:autoSpaceDE w:val="0"/>
        <w:widowControl/>
        <w:spacing w:line="262" w:lineRule="auto" w:before="178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суждения, выражать свою точку зрения по географическим аспектам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различных вопросов в устных и письменных текстах;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ходе диалога и/или дискуссии задавать вопросы по существу обсуждаемой темы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высказывать идеи, нацеленные на решение задачи и поддержание благожелательности общения;</w:t>
      </w:r>
    </w:p>
    <w:p>
      <w:pPr>
        <w:autoSpaceDN w:val="0"/>
        <w:autoSpaceDE w:val="0"/>
        <w:widowControl/>
        <w:spacing w:line="262" w:lineRule="auto" w:before="190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сопоставлять свои суждения по географическим вопросам с суждениями других участников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диалога, обнаруживать различие и сходство позиций;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публично представлять результаты выполненного исследования или проекта.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Совместная деятельность (сотрудничество)</w:t>
      </w:r>
    </w:p>
    <w:p>
      <w:pPr>
        <w:autoSpaceDN w:val="0"/>
        <w:autoSpaceDE w:val="0"/>
        <w:widowControl/>
        <w:spacing w:line="230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принимать цель совместной деятельности при выполнении учебных географических</w:t>
      </w:r>
    </w:p>
    <w:p>
      <w:pPr>
        <w:sectPr>
          <w:pgSz w:w="11900" w:h="16840"/>
          <w:pgMar w:top="352" w:right="794" w:bottom="324" w:left="846" w:header="720" w:footer="720" w:gutter="0"/>
          <w:cols w:space="720" w:num="1" w:equalWidth="0">
            <w:col w:w="10260" w:space="0"/>
            <w:col w:w="10452" w:space="0"/>
            <w:col w:w="10584" w:space="0"/>
            <w:col w:w="9794" w:space="0"/>
            <w:col w:w="10566" w:space="0"/>
            <w:col w:w="10584" w:space="0"/>
            <w:col w:w="10576" w:space="0"/>
            <w:col w:w="10584" w:space="0"/>
            <w:col w:w="9020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проектов, коллективно строить действия по её достижению: распределять роли, договариваться,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обсуждать процесс и результат совместной работы;</w:t>
      </w:r>
    </w:p>
    <w:p>
      <w:pPr>
        <w:autoSpaceDN w:val="0"/>
        <w:autoSpaceDE w:val="0"/>
        <w:widowControl/>
        <w:spacing w:line="28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планировать организацию совместной работы, при выполнении учебных географических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проектов определять свою роль (с учётом предпочтений и возможностей всех участников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взаимодействия), участвовать в групповых формах работы, выполнять свою часть работы,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достигать качественного результата по своему направлению и координировать свои действия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другими членами команды;</w:t>
      </w:r>
    </w:p>
    <w:p>
      <w:pPr>
        <w:autoSpaceDN w:val="0"/>
        <w:autoSpaceDE w:val="0"/>
        <w:widowControl/>
        <w:spacing w:line="27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результаты выполнения учебного географического проекта с исходной задачей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вклад каждого члена команды в достижение результатов, разделять сферу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ответственности.</w:t>
      </w:r>
    </w:p>
    <w:p>
      <w:pPr>
        <w:autoSpaceDN w:val="0"/>
        <w:autoSpaceDE w:val="0"/>
        <w:widowControl/>
        <w:spacing w:line="230" w:lineRule="auto" w:before="18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Овладению универсальными учебными регулятивными действиями: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Самоорганизация</w:t>
      </w:r>
    </w:p>
    <w:p>
      <w:pPr>
        <w:autoSpaceDN w:val="0"/>
        <w:autoSpaceDE w:val="0"/>
        <w:widowControl/>
        <w:spacing w:line="271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составлять алгоритм решения географических задач и выбирать способ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решения с учётом имеющихся ресурсов и собственных возможностей, аргументировать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предлагаемые варианты решений;</w:t>
      </w:r>
    </w:p>
    <w:p>
      <w:pPr>
        <w:autoSpaceDN w:val="0"/>
        <w:autoSpaceDE w:val="0"/>
        <w:widowControl/>
        <w:spacing w:line="271" w:lineRule="auto" w:before="19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составлять план действий (план реализации намеченного алгоритма решения),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корректировать предложенный алгоритм с учётом получения новых знаний об изучаемом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объекте.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Самоконтроль (рефлексия)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владеть способами самоконтроля и рефлексии;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объяснять причины достижения (недостижения) результатов деятельности, давать оценку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приобретённому опыту;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вносить коррективы в деятельность на основе новых обстоятельств, изменившихся ситуаций,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установленных ошибок, возникших трудностей;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оценивать соответствие результата цели и условиям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Принятие себя и других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осознанно относиться к другому человеку, его мнению;</w:t>
      </w:r>
    </w:p>
    <w:p>
      <w:pPr>
        <w:autoSpaceDN w:val="0"/>
        <w:autoSpaceDE w:val="0"/>
        <w:widowControl/>
        <w:spacing w:line="230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признавать своё право на ошибку и такое же право другого.</w:t>
      </w:r>
    </w:p>
    <w:p>
      <w:pPr>
        <w:autoSpaceDN w:val="0"/>
        <w:autoSpaceDE w:val="0"/>
        <w:widowControl/>
        <w:spacing w:line="230" w:lineRule="auto" w:before="32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62" w:lineRule="auto" w:before="226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Приводить примеры географических объектов, процессов и явлений, изучаемых различными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ветвями географической науки;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приводить примеры методов исследования, применяемых в географии;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 источники географической информации (картографические, текстовые, видео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фотоизображения, интернет-ресурсы), необходимые для изучения истории географических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открытий и важнейших географических исследований современности;</w:t>
      </w:r>
    </w:p>
    <w:p>
      <w:pPr>
        <w:autoSpaceDN w:val="0"/>
        <w:autoSpaceDE w:val="0"/>
        <w:widowControl/>
        <w:spacing w:line="262" w:lineRule="auto" w:before="190" w:after="0"/>
        <w:ind w:left="42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интегрировать и интерпретировать информацию о путешествиях и географических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исследованиях Земли, представленную в одном или нескольких источниках;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различать вклад великих путешественников в географическое изучение Земли;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описывать и сравнивать маршруты их путешествий;</w:t>
      </w:r>
    </w:p>
    <w:p>
      <w:pPr>
        <w:sectPr>
          <w:pgSz w:w="11900" w:h="16840"/>
          <w:pgMar w:top="286" w:right="818" w:bottom="308" w:left="666" w:header="720" w:footer="720" w:gutter="0"/>
          <w:cols w:space="720" w:num="1" w:equalWidth="0">
            <w:col w:w="10416" w:space="0"/>
            <w:col w:w="10260" w:space="0"/>
            <w:col w:w="10452" w:space="0"/>
            <w:col w:w="10584" w:space="0"/>
            <w:col w:w="9794" w:space="0"/>
            <w:col w:w="10566" w:space="0"/>
            <w:col w:w="10584" w:space="0"/>
            <w:col w:w="10576" w:space="0"/>
            <w:col w:w="10584" w:space="0"/>
            <w:col w:w="9020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38"/>
        <w:ind w:left="0" w:right="0"/>
      </w:pPr>
    </w:p>
    <w:p>
      <w:pPr>
        <w:autoSpaceDN w:val="0"/>
        <w:autoSpaceDE w:val="0"/>
        <w:widowControl/>
        <w:spacing w:line="348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в различных источниках информации (включая интернет-ресурсы) факты,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позволяющие оценить вклад российских путешественников и исследователей в развитие знаний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Земле;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различать вклад великих путешественников в географическое изучение Земли;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описывать и сравнивать маршруты их путешествий;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в различных источниках информации (включая интернет-ресурсы) факты,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позволяющие оценить вклад российских путешественников и исследователей в развитие знаний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Земле;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направления, расстояния по плану местности и по географическим картам,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географические координаты по географическим картам;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условные обозначения планов местности и географических карт для получения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информации, необходимой для решения учебных и (или) практико-ориентированных задач;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применять понятия «план местности», «географическая карта», «аэрофотоснимок»,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«ориентирование на местности», «стороны горизонта», «горизонтали», «масштаб», «условные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знаки» для решения учебных и практико-ориентированных задач;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различать понятия «план местности» и «географическая карта», параллель» и «меридиан»;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приводить примеры влияния Солнца на мир живой и неживой природы;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объяснять причины смены дня и ночи и времён года;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устанавливать эмпирические зависимости между продолжительностью дня и географической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широтой местности, между высотой Солнца над горизонтом и географической широтой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местности на основе анализа данных наблюдений; описывать внутреннее строение Земли;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различать понятия «земная кора»; «ядро», «мантия»; «минерал» и «горная порода»;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различать понятия «материковая» и «океаническая» земная кора;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различать изученные минералы и горные породы, материковую и океаническую земную кору;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показывать на карте и обозначать на контурной карте материки и океаны, крупные формы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рельефа Земли;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различать горы и равнины;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классифицировать формы рельефа суши по высоте и по внешнему облику;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называть причины землетрясений и вулканических извержений;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применять понятия «литосфера», «землетрясение», «вулкан», «литосферная плита»,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«эпицентр землетрясения» и «очаг землетрясения» для решения учебных и (или) практико-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ориентированных задач;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понятия «эпицентр землетрясения» и «очаг землетрясения» для решения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познавательных задач;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распознавать проявления в окружающем мире внутренних и внешних процессов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рельефообразования: вулканизма, землетрясений; физического, химического и биологического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видов выветривания;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классифицировать острова по происхождению;</w:t>
      </w:r>
    </w:p>
    <w:p>
      <w:pPr>
        <w:sectPr>
          <w:pgSz w:w="11900" w:h="16840"/>
          <w:pgMar w:top="358" w:right="710" w:bottom="452" w:left="1086" w:header="720" w:footer="720" w:gutter="0"/>
          <w:cols w:space="720" w:num="1" w:equalWidth="0">
            <w:col w:w="10104" w:space="0"/>
            <w:col w:w="10416" w:space="0"/>
            <w:col w:w="10260" w:space="0"/>
            <w:col w:w="10452" w:space="0"/>
            <w:col w:w="10584" w:space="0"/>
            <w:col w:w="9794" w:space="0"/>
            <w:col w:w="10566" w:space="0"/>
            <w:col w:w="10584" w:space="0"/>
            <w:col w:w="10576" w:space="0"/>
            <w:col w:w="10584" w:space="0"/>
            <w:col w:w="9020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08"/>
        <w:ind w:left="0" w:right="0"/>
      </w:pPr>
    </w:p>
    <w:p>
      <w:pPr>
        <w:autoSpaceDN w:val="0"/>
        <w:autoSpaceDE w:val="0"/>
        <w:widowControl/>
        <w:spacing w:line="331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приводить примеры опасных природных явлений в литосфере и средств их предупреждения;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приводить примеры изменений в литосфере в результате деятельности человека на примере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своей местности, России и мира;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приводить примеры актуальных проблем своей местности, решение которых невозможно без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участия представителей географических специальностей, изучающих литосферу;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приводить примеры действия внешних процессов рельефообразования и наличия полезных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ископаемых в своей местности;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представлять результаты фенологических наблюдений и наблюдений за погодой в различной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форме (табличной, графической, географического описания).</w:t>
      </w:r>
    </w:p>
    <w:p>
      <w:pPr>
        <w:sectPr>
          <w:pgSz w:w="11900" w:h="16840"/>
          <w:pgMar w:top="328" w:right="830" w:bottom="1440" w:left="1086" w:header="720" w:footer="720" w:gutter="0"/>
          <w:cols w:space="720" w:num="1" w:equalWidth="0">
            <w:col w:w="9984" w:space="0"/>
            <w:col w:w="10104" w:space="0"/>
            <w:col w:w="10416" w:space="0"/>
            <w:col w:w="10260" w:space="0"/>
            <w:col w:w="10452" w:space="0"/>
            <w:col w:w="10584" w:space="0"/>
            <w:col w:w="9794" w:space="0"/>
            <w:col w:w="10566" w:space="0"/>
            <w:col w:w="10584" w:space="0"/>
            <w:col w:w="10576" w:space="0"/>
            <w:col w:w="10584" w:space="0"/>
            <w:col w:w="9020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594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396"/>
            <w:vMerge w:val="restart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1478"/>
            <w:vMerge w:val="restart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348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Наименование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разделов и тем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программы</w:t>
            </w:r>
          </w:p>
        </w:tc>
        <w:tc>
          <w:tcPr>
            <w:tcW w:type="dxa" w:w="2772"/>
            <w:gridSpan w:val="3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6"/>
            <w:vMerge w:val="restart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7492"/>
            <w:vMerge w:val="restart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116"/>
            <w:vMerge w:val="restart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382"/>
            <w:vMerge w:val="restart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726"/>
            <w:vMerge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</w:tcPr>
          <w:p/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068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1. Географическое изучение Земли</w:t>
            </w:r>
          </w:p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147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Введение.</w:t>
            </w:r>
          </w:p>
          <w:p>
            <w:pPr>
              <w:autoSpaceDN w:val="0"/>
              <w:autoSpaceDE w:val="0"/>
              <w:widowControl/>
              <w:spacing w:line="245" w:lineRule="auto" w:before="1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География - наука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 планете Земля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01.09.2022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09.09.2022</w:t>
            </w:r>
          </w:p>
        </w:tc>
        <w:tc>
          <w:tcPr>
            <w:tcW w:type="dxa" w:w="749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находить в тексте аргументы, подтверждающие тот или иной тезис (нахождение в тексте параграфа или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специально подобранном тексте информацию, подтверждающую то, что люди обладали географическими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знаниями ещё до того, как география появилась как наука);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collection.edu.ru/</w:t>
            </w:r>
          </w:p>
        </w:tc>
      </w:tr>
      <w:tr>
        <w:trPr>
          <w:trHeight w:hRule="exact" w:val="169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147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История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географических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открытий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12.09.2022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30.09.2022</w:t>
            </w:r>
          </w:p>
        </w:tc>
        <w:tc>
          <w:tcPr>
            <w:tcW w:type="dxa" w:w="749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Различать вклад великих путешественников в географическое изучение Земли, описывать и сравнивать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маршруты их путешествий;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различать вклад российских путешественников и исследователей в географическое изучение Земли,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описывать маршруты их путешествий;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основные этапы географического изучения Земли (в древности, в эпоху Средневековья,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эпоху Великих географических открытий, в XVII—XIX вв , современные географические исследования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открытия);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Зачет;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collection.edu.ru/</w:t>
            </w:r>
          </w:p>
        </w:tc>
      </w:tr>
      <w:tr>
        <w:trPr>
          <w:trHeight w:hRule="exact" w:val="348"/>
        </w:trPr>
        <w:tc>
          <w:tcPr>
            <w:tcW w:type="dxa" w:w="1874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</w:t>
            </w:r>
          </w:p>
        </w:tc>
        <w:tc>
          <w:tcPr>
            <w:tcW w:type="dxa" w:w="13100"/>
            <w:gridSpan w:val="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2. Изображения земной поверхности</w:t>
            </w:r>
          </w:p>
        </w:tc>
      </w:tr>
      <w:tr>
        <w:trPr>
          <w:trHeight w:hRule="exact" w:val="2460"/>
        </w:trPr>
        <w:tc>
          <w:tcPr>
            <w:tcW w:type="dxa" w:w="396"/>
            <w:tcBorders>
              <w:start w:sz="4.800000000000011" w:val="single" w:color="#000000"/>
              <w:top w:sz="5.600000000000364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1478"/>
            <w:tcBorders>
              <w:start w:sz="4.800000000000011" w:val="single" w:color="#000000"/>
              <w:top w:sz="5.60000000000036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Планы местности</w:t>
            </w:r>
          </w:p>
        </w:tc>
        <w:tc>
          <w:tcPr>
            <w:tcW w:type="dxa" w:w="528"/>
            <w:tcBorders>
              <w:start w:sz="4.7999999999999545" w:val="single" w:color="#000000"/>
              <w:top w:sz="5.60000000000036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5.60000000000036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5.60000000000036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6"/>
            <w:tcBorders>
              <w:start w:sz="4.799999999999727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07.11.2022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09.12.2022</w:t>
            </w:r>
          </w:p>
        </w:tc>
        <w:tc>
          <w:tcPr>
            <w:tcW w:type="dxa" w:w="7492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4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понятия «план местности», «аэрофотоснимок», «ориентирование на местности», «стороны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горизонта», «горизонтали», «масштаб», «условные знаки» для решения учебных и (или) практико-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ориентированных задач;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определять по плану расстояния между объектами на местности (при выполнении практической работы №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направления по плану (при выполнении практической работы № 1);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ориентироваться на местности по плану и с помощью планов местности в мобильных приложениях;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абсолютные и относительные высоты объектов с помощью плана местности;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составлять описание маршрута по плану местности (при выполнении практической работы № 2);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проводить по плану несложное географическое исследование (при выполнении практической работы № 2);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причины достижения (недостижения) результатов деятельности, давать оценку приобретённому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опыту; оценивать соответствие результата цели (привыпонении практической работы № 2);</w:t>
            </w:r>
          </w:p>
        </w:tc>
        <w:tc>
          <w:tcPr>
            <w:tcW w:type="dxa" w:w="1116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Зачет;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1382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collection.edu.ru/</w:t>
            </w:r>
          </w:p>
        </w:tc>
      </w:tr>
      <w:tr>
        <w:trPr>
          <w:trHeight w:hRule="exact" w:val="246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147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Географические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карты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12.12.2022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27.01.2023</w:t>
            </w:r>
          </w:p>
        </w:tc>
        <w:tc>
          <w:tcPr>
            <w:tcW w:type="dxa" w:w="749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Различать понятия «параллель» и «меридиан»;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направления, расстояния и географические координаты по картам (при выполнении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практических работ № 1, 2);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и сравнивать абсолютные высоты географических объектов, сравнивать глубины морей и океанов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физическим картам;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различия результатов измерений расстояний между объектами по картам при помощи масштаба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 помощи градусной сети;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различать понятия «план местности» и «географическая карта»;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понятия «географическая карта», «параллель», «меридиан» для решения учебных и (или)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практико-ориентированных задач;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приводить примеры использования в различных жизненных ситуациях и хозяйственной деятельности людей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географических карт, планов местности и геоинформационных систем (ГИС);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Зачет;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collection.edu.ru/</w:t>
            </w:r>
          </w:p>
        </w:tc>
      </w:tr>
      <w:tr>
        <w:trPr>
          <w:trHeight w:hRule="exact" w:val="328"/>
        </w:trPr>
        <w:tc>
          <w:tcPr>
            <w:tcW w:type="dxa" w:w="1874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3100"/>
            <w:gridSpan w:val="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424" w:left="666" w:header="720" w:footer="720" w:gutter="0"/>
          <w:cols w:space="720" w:num="1" w:equalWidth="0">
            <w:col w:w="15534" w:space="0"/>
            <w:col w:w="9984" w:space="0"/>
            <w:col w:w="10104" w:space="0"/>
            <w:col w:w="10416" w:space="0"/>
            <w:col w:w="10260" w:space="0"/>
            <w:col w:w="10452" w:space="0"/>
            <w:col w:w="10584" w:space="0"/>
            <w:col w:w="9794" w:space="0"/>
            <w:col w:w="10566" w:space="0"/>
            <w:col w:w="10584" w:space="0"/>
            <w:col w:w="10576" w:space="0"/>
            <w:col w:w="10584" w:space="0"/>
            <w:col w:w="9020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84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3. Земля - планета Солнечной системы</w:t>
            </w:r>
          </w:p>
        </w:tc>
      </w:tr>
      <w:tr>
        <w:trPr>
          <w:trHeight w:hRule="exact" w:val="342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147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Земля - планета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Солнечной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системы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02.02.2023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24.02.2023</w:t>
            </w:r>
          </w:p>
        </w:tc>
        <w:tc>
          <w:tcPr>
            <w:tcW w:type="dxa" w:w="749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Приводить примеры планет земной группы;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сравнивать Землю и планеты Солнечной системы по заданным основаниям, связав с реальными ситуациями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— освоения космоса;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влияние формы Земли на различие в количестве солнечного тепла, получаемого земной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поверхностью на разных широтах;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использовать понятия «земная ось», «географические полюсы», «тропики», «экватор», «полярные круги»,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«пояса освещённости»; «дни равноденствия и солнцестояния» при решении задач: указания параллелей,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которых Солнце находится в зените в дни равноденствий и солнцестояний; сравнивать продолжительность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светового дня в дни равноденствий и солнцестояний в Северном и Южном полушариях;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смену времён года на Земле движением Земли вокруг Солнца и постоянным наклоном земной оси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 плоскости орбиты;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суточное вращение Земли осевым вращением Земли;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различия в продолжительности светового дня в течение года на разных широтах;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приводить примеры влияния формы, размеров и движений Земли на мир живой и неживой природы;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устанавливать эмпирические зависимости между продолжительностью дня и географической широтой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местности, между высотой Солнца над горизонтом и географической широтой местности на основе анализа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данных наблюдений (при выполнении практической работы № 1);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Тестирование;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Диктант;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collection.edu.ru/</w:t>
            </w:r>
          </w:p>
        </w:tc>
      </w:tr>
      <w:tr>
        <w:trPr>
          <w:trHeight w:hRule="exact" w:val="348"/>
        </w:trPr>
        <w:tc>
          <w:tcPr>
            <w:tcW w:type="dxa" w:w="1874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3100"/>
            <w:gridSpan w:val="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4. Оболочки Земли</w:t>
            </w:r>
          </w:p>
        </w:tc>
      </w:tr>
      <w:tr>
        <w:trPr>
          <w:trHeight w:hRule="exact" w:val="247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147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Литосфера 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каменная оболочка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Земли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01.03.2023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21.04.2023</w:t>
            </w:r>
          </w:p>
        </w:tc>
        <w:tc>
          <w:tcPr>
            <w:tcW w:type="dxa" w:w="749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Описывать внутренне строение Земли;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различать изученные минералы и горные породы, различать понятия «ядро», «мантия», «земная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кора»,«мине- рал» и «горная порода»;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различать материковую и океаническую земную кору; приводить примеры горных пород разного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происхождения;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классифицировать изученные горные породы по происхождению;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проявления в окружающем мире внутренних и внешних процессов рельефообразования: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вулканизма, землетрясений; физического, химического и биологического видов выветривания;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понятия «литосфера», «землетрясение», «вулкан», «литосферные плиты» для решения учебных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(или) практико-ориентированных задач;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причины землетрясений и вулканических извержений;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приводить примеры опасных природных явлений в литосфере и средств их предупреждения;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Зачет;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collection.edu.ru/</w:t>
            </w:r>
          </w:p>
        </w:tc>
      </w:tr>
      <w:tr>
        <w:trPr>
          <w:trHeight w:hRule="exact" w:val="348"/>
        </w:trPr>
        <w:tc>
          <w:tcPr>
            <w:tcW w:type="dxa" w:w="1874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3100"/>
            <w:gridSpan w:val="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5. Заключение</w:t>
            </w:r>
          </w:p>
        </w:tc>
      </w:tr>
      <w:tr>
        <w:trPr>
          <w:trHeight w:hRule="exact" w:val="2462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147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Практикум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«Сезонные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изменения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природе своей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местности»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24.04.2023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28.04.2023</w:t>
            </w:r>
          </w:p>
        </w:tc>
        <w:tc>
          <w:tcPr>
            <w:tcW w:type="dxa" w:w="749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Различать причины и следствия географических явлений;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приводить примеры влияния Солнца на мир живой и неживой природы;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систематизировать результаты наблюдений;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выбирать форму представления результатов наблюдений за отдельными компонентами природы;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представлять результаты наблюдений в табличной, графической форме, описания);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устанавливать на основе анализа данных наблюдений эмпирические зависимости между временем года,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продолжительностью дня и высотой Солнца над горизонтом, температурой воздуха;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делать предположения, объясняющие результаты наблюдений;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формулировать суждения, выражать свою точку зрения о взаимосвязях между изменениями компонентов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природы;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подбирать доводы для обоснования своего мнения;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collection.edu.ru/</w:t>
            </w:r>
          </w:p>
        </w:tc>
      </w:tr>
      <w:tr>
        <w:trPr>
          <w:trHeight w:hRule="exact" w:val="328"/>
        </w:trPr>
        <w:tc>
          <w:tcPr>
            <w:tcW w:type="dxa" w:w="1874"/>
            <w:gridSpan w:val="2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3100"/>
            <w:gridSpan w:val="6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18" w:left="666" w:header="720" w:footer="720" w:gutter="0"/>
          <w:cols w:space="720" w:num="1" w:equalWidth="0">
            <w:col w:w="15534" w:space="0"/>
            <w:col w:w="15534" w:space="0"/>
            <w:col w:w="9984" w:space="0"/>
            <w:col w:w="10104" w:space="0"/>
            <w:col w:w="10416" w:space="0"/>
            <w:col w:w="10260" w:space="0"/>
            <w:col w:w="10452" w:space="0"/>
            <w:col w:w="10584" w:space="0"/>
            <w:col w:w="9794" w:space="0"/>
            <w:col w:w="10566" w:space="0"/>
            <w:col w:w="10584" w:space="0"/>
            <w:col w:w="10576" w:space="0"/>
            <w:col w:w="10584" w:space="0"/>
            <w:col w:w="9020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3107"/>
        <w:gridCol w:w="3107"/>
        <w:gridCol w:w="3107"/>
        <w:gridCol w:w="3107"/>
        <w:gridCol w:w="3107"/>
      </w:tblGrid>
      <w:tr>
        <w:trPr>
          <w:trHeight w:hRule="exact" w:val="348"/>
        </w:trPr>
        <w:tc>
          <w:tcPr>
            <w:tcW w:type="dxa" w:w="187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3100"/>
            <w:gridSpan w:val="3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12"/>
        </w:trPr>
        <w:tc>
          <w:tcPr>
            <w:tcW w:type="dxa" w:w="1874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ОБЩЕЕ КОЛИЧЕСТВО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ЧАСОВ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ПРОГРАММЕ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34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085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9984" w:space="0"/>
            <w:col w:w="10104" w:space="0"/>
            <w:col w:w="10416" w:space="0"/>
            <w:col w:w="10260" w:space="0"/>
            <w:col w:w="10452" w:space="0"/>
            <w:col w:w="10584" w:space="0"/>
            <w:col w:w="9794" w:space="0"/>
            <w:col w:w="10566" w:space="0"/>
            <w:col w:w="10584" w:space="0"/>
            <w:col w:w="10576" w:space="0"/>
            <w:col w:w="10584" w:space="0"/>
            <w:col w:w="9020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ПОУРОЧНОЕ ПЛАНИРОВАНИЕ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04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3146"/>
            <w:vMerge w:val="restart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236"/>
            <w:vMerge w:val="restart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646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</w:tcPr>
          <w:p/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068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География - одна из наук 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планете Земля.</w:t>
            </w:r>
          </w:p>
        </w:tc>
        <w:tc>
          <w:tcPr>
            <w:tcW w:type="dxa" w:w="732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Наблюдения - метод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географической науки.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3146"/>
            <w:tcBorders>
              <w:start w:sz="4.800000000000011" w:val="single" w:color="#000000"/>
              <w:top w:sz="5.599999999999909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Начало географического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познания Земли.</w:t>
            </w:r>
          </w:p>
        </w:tc>
        <w:tc>
          <w:tcPr>
            <w:tcW w:type="dxa" w:w="732"/>
            <w:tcBorders>
              <w:start w:sz="4.0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География в Средние века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(Европа)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География в Средние века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(Азия)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29.09.2022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Великие географические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открытия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Географические открытия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исследования в 16-19 вв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Современные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географические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исследования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Обобщающий урок по теме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"История географических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открытий"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27.10.2022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4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Виды изображения земной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поверхности. План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местности. Условные знаки.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10.11.2022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Масштаб. Виды масштаба.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17.11.2022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1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Способы определения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расстояний на местности.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Глазомерная, полярная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маршрутная съемка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местности.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24.11.2022 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tabs>
                <w:tab w:pos="156" w:val="left"/>
              </w:tabs>
              <w:autoSpaceDE w:val="0"/>
              <w:widowControl/>
              <w:spacing w:line="262" w:lineRule="auto" w:before="98" w:after="0"/>
              <w:ind w:left="0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1184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9984" w:space="0"/>
            <w:col w:w="10104" w:space="0"/>
            <w:col w:w="10416" w:space="0"/>
            <w:col w:w="10260" w:space="0"/>
            <w:col w:w="10452" w:space="0"/>
            <w:col w:w="10584" w:space="0"/>
            <w:col w:w="9794" w:space="0"/>
            <w:col w:w="10566" w:space="0"/>
            <w:col w:w="10584" w:space="0"/>
            <w:col w:w="10576" w:space="0"/>
            <w:col w:w="10584" w:space="0"/>
            <w:col w:w="9020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Изображение на планах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местности неровностей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земной поверхности.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Абсолютная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относительная высота.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068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Разнообразие планов.</w:t>
            </w:r>
          </w:p>
        </w:tc>
        <w:tc>
          <w:tcPr>
            <w:tcW w:type="dxa" w:w="732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83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Различие глобуса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географических карт.</w:t>
            </w:r>
          </w:p>
          <w:p>
            <w:pPr>
              <w:autoSpaceDN w:val="0"/>
              <w:autoSpaceDE w:val="0"/>
              <w:widowControl/>
              <w:spacing w:line="271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Использование карт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хозяйственной деятельности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людей.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Градусная сеть на глобусе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картах. Географическая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широта.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22.12.2022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Географические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координаты. Географическая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долгота.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12.01.2023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Определение расстояний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помощью масштаба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градусной сети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19.01.2023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Изображение на физических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картах высот и глубин.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Географический атлас.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26.01.2023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Земля среди других планет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Солнечной системы.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02.02.2023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Движение Земли по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околосолнечной орбите.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09.02.2023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5.599999999999454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3146"/>
            <w:tcBorders>
              <w:start w:sz="4.800000000000011" w:val="single" w:color="#000000"/>
              <w:top w:sz="5.599999999999454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Пояса освещенности.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Суточное вращение Земли.</w:t>
            </w:r>
          </w:p>
        </w:tc>
        <w:tc>
          <w:tcPr>
            <w:tcW w:type="dxa" w:w="732"/>
            <w:tcBorders>
              <w:start w:sz="4.0" w:val="single" w:color="#000000"/>
              <w:top w:sz="5.599999999999454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454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5.599999999999454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16.02.2023</w:t>
            </w:r>
          </w:p>
        </w:tc>
        <w:tc>
          <w:tcPr>
            <w:tcW w:type="dxa" w:w="1646"/>
            <w:tcBorders>
              <w:start w:sz="4.799999999999727" w:val="single" w:color="#000000"/>
              <w:top w:sz="5.599999999999454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2844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27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Выявление закономерностей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изменения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продолжительности дня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высоты Солнца над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горизонтом в зависимости от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географической широты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времени года на территории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России.</w:t>
            </w:r>
          </w:p>
        </w:tc>
        <w:tc>
          <w:tcPr>
            <w:tcW w:type="dxa" w:w="732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23.02.2023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Слои "твердой" Земли.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02.03.2023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70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9984" w:space="0"/>
            <w:col w:w="10104" w:space="0"/>
            <w:col w:w="10416" w:space="0"/>
            <w:col w:w="10260" w:space="0"/>
            <w:col w:w="10452" w:space="0"/>
            <w:col w:w="10584" w:space="0"/>
            <w:col w:w="9794" w:space="0"/>
            <w:col w:w="10566" w:space="0"/>
            <w:col w:w="10584" w:space="0"/>
            <w:col w:w="10576" w:space="0"/>
            <w:col w:w="10584" w:space="0"/>
            <w:col w:w="9020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Вулканы Земли.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Из чего состоит земная кора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068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Строение земной коры.</w:t>
            </w:r>
          </w:p>
        </w:tc>
        <w:tc>
          <w:tcPr>
            <w:tcW w:type="dxa" w:w="732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23.03.2023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Землетрясения.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Рельеф земной поверхности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 знаний по теме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"Литосфера"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Практикум "Сезонные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изменения в природе своей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местности"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27.04.2023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 темы"История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географических открытий"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04.05.2023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314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 темы"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Географические карты"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Диктант;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314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15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Повторение темы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"Литосфера"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18.05.2023</w:t>
            </w:r>
          </w:p>
        </w:tc>
        <w:tc>
          <w:tcPr>
            <w:tcW w:type="dxa" w:w="164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808"/>
        </w:trPr>
        <w:tc>
          <w:tcPr>
            <w:tcW w:type="dxa" w:w="3650"/>
            <w:gridSpan w:val="2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2882"/>
            <w:gridSpan w:val="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9984" w:space="0"/>
            <w:col w:w="10104" w:space="0"/>
            <w:col w:w="10416" w:space="0"/>
            <w:col w:w="10260" w:space="0"/>
            <w:col w:w="10452" w:space="0"/>
            <w:col w:w="10584" w:space="0"/>
            <w:col w:w="9794" w:space="0"/>
            <w:col w:w="10566" w:space="0"/>
            <w:col w:w="10584" w:space="0"/>
            <w:col w:w="10576" w:space="0"/>
            <w:col w:w="10584" w:space="0"/>
            <w:col w:w="9020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71" w:lineRule="auto" w:before="166" w:after="0"/>
        <w:ind w:left="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Летягин А.А. География. Начальный курс, 5 класс / Акционерное общество «Издательство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62" w:lineRule="auto" w:before="166" w:after="0"/>
        <w:ind w:left="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Методическое пособие к учебникам А.А Летягина "География ". Начальный курс. 5-6 классы.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Рабочая тетрадь. Контурная карта. Атлас.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autoSpaceDN w:val="0"/>
        <w:autoSpaceDE w:val="0"/>
        <w:widowControl/>
        <w:spacing w:line="281" w:lineRule="auto" w:before="168" w:after="0"/>
        <w:ind w:left="0" w:right="44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rgo.ru - "RGO.ru" географический портал Планета Земля. –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● geo.1september.ru - сайт "Я иду на урок географии"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● geo.1september.ru - газета "География"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● my-geography.ru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● georus.by.ru - "География России".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9984" w:space="0"/>
            <w:col w:w="10104" w:space="0"/>
            <w:col w:w="10416" w:space="0"/>
            <w:col w:w="10260" w:space="0"/>
            <w:col w:w="10452" w:space="0"/>
            <w:col w:w="10584" w:space="0"/>
            <w:col w:w="9794" w:space="0"/>
            <w:col w:w="10566" w:space="0"/>
            <w:col w:w="10584" w:space="0"/>
            <w:col w:w="10576" w:space="0"/>
            <w:col w:w="10584" w:space="0"/>
            <w:col w:w="9020" w:space="0"/>
            <w:col w:w="102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408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МАТЕРИАЛЬНО-ТЕХНИЧЕСКОЕ ОБЕСПЕЧЕНИЕ ОБРАЗОВАТЕЛЬНОГО ПРОЦЕССА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ОБОРУДОВАНИЕ ДЛЯ ПРОВЕДЕНИЯ ЛАБОРАТОРНЫХ И ПРАКТИЧЕСКИХ РАБОТ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9984" w:space="0"/>
            <w:col w:w="10104" w:space="0"/>
            <w:col w:w="10416" w:space="0"/>
            <w:col w:w="10260" w:space="0"/>
            <w:col w:w="10452" w:space="0"/>
            <w:col w:w="10584" w:space="0"/>
            <w:col w:w="9794" w:space="0"/>
            <w:col w:w="10566" w:space="0"/>
            <w:col w:w="10584" w:space="0"/>
            <w:col w:w="10576" w:space="0"/>
            <w:col w:w="10584" w:space="0"/>
            <w:col w:w="9020" w:space="0"/>
            <w:col w:w="10284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9984" w:space="0"/>
        <w:col w:w="10104" w:space="0"/>
        <w:col w:w="10416" w:space="0"/>
        <w:col w:w="10260" w:space="0"/>
        <w:col w:w="10452" w:space="0"/>
        <w:col w:w="10584" w:space="0"/>
        <w:col w:w="9794" w:space="0"/>
        <w:col w:w="10566" w:space="0"/>
        <w:col w:w="10584" w:space="0"/>
        <w:col w:w="10576" w:space="0"/>
        <w:col w:w="10584" w:space="0"/>
        <w:col w:w="9020" w:space="0"/>
        <w:col w:w="102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