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AB96" w14:textId="77777777" w:rsidR="003524E8" w:rsidRDefault="003524E8">
      <w:pPr>
        <w:autoSpaceDE w:val="0"/>
        <w:autoSpaceDN w:val="0"/>
        <w:spacing w:after="78" w:line="220" w:lineRule="exact"/>
      </w:pPr>
    </w:p>
    <w:p w14:paraId="15C45D01" w14:textId="77777777" w:rsidR="003524E8" w:rsidRPr="00D72ECA" w:rsidRDefault="00BD5D18">
      <w:pPr>
        <w:autoSpaceDE w:val="0"/>
        <w:autoSpaceDN w:val="0"/>
        <w:spacing w:after="0" w:line="230" w:lineRule="auto"/>
        <w:ind w:left="1494"/>
        <w:rPr>
          <w:lang w:val="ru-RU"/>
        </w:rPr>
      </w:pPr>
      <w:r w:rsidRPr="00D72ECA">
        <w:rPr>
          <w:rFonts w:ascii="Times New Roman" w:eastAsia="Times New Roman" w:hAnsi="Times New Roman"/>
          <w:b/>
          <w:color w:val="000000"/>
          <w:sz w:val="24"/>
          <w:lang w:val="ru-RU"/>
        </w:rPr>
        <w:t>МИНИСТЕРСТВО ПРОСВЕЩЕНИЯ РОССИЙСКОЙ ФЕДЕРАЦИИ</w:t>
      </w:r>
    </w:p>
    <w:p w14:paraId="2930BC17" w14:textId="77777777" w:rsidR="003524E8" w:rsidRPr="00D72ECA" w:rsidRDefault="00BD5D18">
      <w:pPr>
        <w:autoSpaceDE w:val="0"/>
        <w:autoSpaceDN w:val="0"/>
        <w:spacing w:before="670" w:after="0" w:line="230" w:lineRule="auto"/>
        <w:ind w:right="2614"/>
        <w:jc w:val="right"/>
        <w:rPr>
          <w:lang w:val="ru-RU"/>
        </w:rPr>
      </w:pPr>
      <w:r w:rsidRPr="00D72ECA">
        <w:rPr>
          <w:rFonts w:ascii="Times New Roman" w:eastAsia="Times New Roman" w:hAnsi="Times New Roman"/>
          <w:color w:val="000000"/>
          <w:sz w:val="24"/>
          <w:lang w:val="ru-RU"/>
        </w:rPr>
        <w:t>Министерство образования Приморского края</w:t>
      </w:r>
    </w:p>
    <w:p w14:paraId="4DAC9832" w14:textId="77777777" w:rsidR="003524E8" w:rsidRDefault="00BD5D18">
      <w:pPr>
        <w:autoSpaceDE w:val="0"/>
        <w:autoSpaceDN w:val="0"/>
        <w:spacing w:before="670" w:after="0" w:line="230" w:lineRule="auto"/>
        <w:ind w:right="3918"/>
        <w:jc w:val="right"/>
      </w:pPr>
      <w:r>
        <w:rPr>
          <w:rFonts w:ascii="Times New Roman" w:eastAsia="Times New Roman" w:hAnsi="Times New Roman"/>
          <w:color w:val="000000"/>
          <w:sz w:val="24"/>
        </w:rPr>
        <w:t>Надеждинский район</w:t>
      </w:r>
    </w:p>
    <w:p w14:paraId="715787D5" w14:textId="24EA880E" w:rsidR="003524E8" w:rsidRPr="00D72ECA" w:rsidRDefault="00BD5D18">
      <w:pPr>
        <w:autoSpaceDE w:val="0"/>
        <w:autoSpaceDN w:val="0"/>
        <w:spacing w:before="670" w:after="1376" w:line="230" w:lineRule="auto"/>
        <w:ind w:right="4094"/>
        <w:jc w:val="right"/>
        <w:rPr>
          <w:lang w:val="ru-RU"/>
        </w:rPr>
      </w:pPr>
      <w:r>
        <w:rPr>
          <w:rFonts w:ascii="Times New Roman" w:eastAsia="Times New Roman" w:hAnsi="Times New Roman"/>
          <w:color w:val="000000"/>
          <w:sz w:val="24"/>
        </w:rPr>
        <w:t>МБОУ СОШ № 4</w:t>
      </w:r>
      <w:r w:rsidR="00D72ECA">
        <w:rPr>
          <w:rFonts w:ascii="Times New Roman" w:eastAsia="Times New Roman" w:hAnsi="Times New Roman"/>
          <w:color w:val="000000"/>
          <w:sz w:val="24"/>
          <w:lang w:val="ru-RU"/>
        </w:rPr>
        <w:t>им. Косова</w:t>
      </w:r>
    </w:p>
    <w:tbl>
      <w:tblPr>
        <w:tblW w:w="0" w:type="auto"/>
        <w:tblLayout w:type="fixed"/>
        <w:tblLook w:val="04A0" w:firstRow="1" w:lastRow="0" w:firstColumn="1" w:lastColumn="0" w:noHBand="0" w:noVBand="1"/>
      </w:tblPr>
      <w:tblGrid>
        <w:gridCol w:w="3082"/>
        <w:gridCol w:w="3540"/>
        <w:gridCol w:w="3300"/>
      </w:tblGrid>
      <w:tr w:rsidR="003524E8" w14:paraId="182BFD30" w14:textId="77777777">
        <w:trPr>
          <w:trHeight w:hRule="exact" w:val="274"/>
        </w:trPr>
        <w:tc>
          <w:tcPr>
            <w:tcW w:w="3082" w:type="dxa"/>
            <w:tcMar>
              <w:left w:w="0" w:type="dxa"/>
              <w:right w:w="0" w:type="dxa"/>
            </w:tcMar>
          </w:tcPr>
          <w:p w14:paraId="4602F622" w14:textId="77777777" w:rsidR="003524E8" w:rsidRDefault="00BD5D18">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540" w:type="dxa"/>
            <w:tcMar>
              <w:left w:w="0" w:type="dxa"/>
              <w:right w:w="0" w:type="dxa"/>
            </w:tcMar>
          </w:tcPr>
          <w:p w14:paraId="7AA944A6" w14:textId="77777777" w:rsidR="003524E8" w:rsidRDefault="00BD5D18">
            <w:pPr>
              <w:autoSpaceDE w:val="0"/>
              <w:autoSpaceDN w:val="0"/>
              <w:spacing w:before="48" w:after="0" w:line="230" w:lineRule="auto"/>
              <w:ind w:left="436"/>
            </w:pPr>
            <w:r>
              <w:rPr>
                <w:rFonts w:ascii="Times New Roman" w:eastAsia="Times New Roman" w:hAnsi="Times New Roman"/>
                <w:color w:val="000000"/>
                <w:w w:val="102"/>
                <w:sz w:val="20"/>
              </w:rPr>
              <w:t>СОГЛАСОВАНО</w:t>
            </w:r>
          </w:p>
        </w:tc>
        <w:tc>
          <w:tcPr>
            <w:tcW w:w="3300" w:type="dxa"/>
            <w:tcMar>
              <w:left w:w="0" w:type="dxa"/>
              <w:right w:w="0" w:type="dxa"/>
            </w:tcMar>
          </w:tcPr>
          <w:p w14:paraId="4ABB8D63" w14:textId="77777777" w:rsidR="003524E8" w:rsidRDefault="00BD5D18">
            <w:pPr>
              <w:autoSpaceDE w:val="0"/>
              <w:autoSpaceDN w:val="0"/>
              <w:spacing w:before="48" w:after="0" w:line="230" w:lineRule="auto"/>
              <w:ind w:left="412"/>
            </w:pPr>
            <w:r>
              <w:rPr>
                <w:rFonts w:ascii="Times New Roman" w:eastAsia="Times New Roman" w:hAnsi="Times New Roman"/>
                <w:color w:val="000000"/>
                <w:w w:val="102"/>
                <w:sz w:val="20"/>
              </w:rPr>
              <w:t>УТВЕРЖДЕНО</w:t>
            </w:r>
          </w:p>
        </w:tc>
      </w:tr>
      <w:tr w:rsidR="003524E8" w14:paraId="627D153E" w14:textId="77777777">
        <w:trPr>
          <w:trHeight w:hRule="exact" w:val="200"/>
        </w:trPr>
        <w:tc>
          <w:tcPr>
            <w:tcW w:w="3082" w:type="dxa"/>
            <w:tcMar>
              <w:left w:w="0" w:type="dxa"/>
              <w:right w:w="0" w:type="dxa"/>
            </w:tcMar>
          </w:tcPr>
          <w:p w14:paraId="6A9CD554" w14:textId="77777777" w:rsidR="003524E8" w:rsidRDefault="00BD5D18">
            <w:pPr>
              <w:autoSpaceDE w:val="0"/>
              <w:autoSpaceDN w:val="0"/>
              <w:spacing w:after="0" w:line="230" w:lineRule="auto"/>
            </w:pPr>
            <w:r>
              <w:rPr>
                <w:rFonts w:ascii="Times New Roman" w:eastAsia="Times New Roman" w:hAnsi="Times New Roman"/>
                <w:color w:val="000000"/>
                <w:w w:val="102"/>
                <w:sz w:val="20"/>
              </w:rPr>
              <w:t>Методическим объединением</w:t>
            </w:r>
          </w:p>
        </w:tc>
        <w:tc>
          <w:tcPr>
            <w:tcW w:w="3540" w:type="dxa"/>
            <w:tcMar>
              <w:left w:w="0" w:type="dxa"/>
              <w:right w:w="0" w:type="dxa"/>
            </w:tcMar>
          </w:tcPr>
          <w:p w14:paraId="1DB0EEE1" w14:textId="77777777" w:rsidR="003524E8" w:rsidRDefault="00BD5D18">
            <w:pPr>
              <w:autoSpaceDE w:val="0"/>
              <w:autoSpaceDN w:val="0"/>
              <w:spacing w:after="0" w:line="230" w:lineRule="auto"/>
              <w:jc w:val="center"/>
            </w:pPr>
            <w:r>
              <w:rPr>
                <w:rFonts w:ascii="Times New Roman" w:eastAsia="Times New Roman" w:hAnsi="Times New Roman"/>
                <w:color w:val="000000"/>
                <w:w w:val="102"/>
                <w:sz w:val="20"/>
              </w:rPr>
              <w:t>Заместитель директора по УВР</w:t>
            </w:r>
          </w:p>
        </w:tc>
        <w:tc>
          <w:tcPr>
            <w:tcW w:w="3300" w:type="dxa"/>
            <w:tcMar>
              <w:left w:w="0" w:type="dxa"/>
              <w:right w:w="0" w:type="dxa"/>
            </w:tcMar>
          </w:tcPr>
          <w:p w14:paraId="27C8EEC7" w14:textId="77777777" w:rsidR="003524E8" w:rsidRDefault="00BD5D18">
            <w:pPr>
              <w:autoSpaceDE w:val="0"/>
              <w:autoSpaceDN w:val="0"/>
              <w:spacing w:after="0" w:line="230" w:lineRule="auto"/>
              <w:ind w:left="412"/>
            </w:pPr>
            <w:r>
              <w:rPr>
                <w:rFonts w:ascii="Times New Roman" w:eastAsia="Times New Roman" w:hAnsi="Times New Roman"/>
                <w:color w:val="000000"/>
                <w:w w:val="102"/>
                <w:sz w:val="20"/>
              </w:rPr>
              <w:t>Директор</w:t>
            </w:r>
          </w:p>
        </w:tc>
      </w:tr>
      <w:tr w:rsidR="003524E8" w14:paraId="726B06DB" w14:textId="77777777">
        <w:trPr>
          <w:trHeight w:hRule="exact" w:val="400"/>
        </w:trPr>
        <w:tc>
          <w:tcPr>
            <w:tcW w:w="3082" w:type="dxa"/>
            <w:tcMar>
              <w:left w:w="0" w:type="dxa"/>
              <w:right w:w="0" w:type="dxa"/>
            </w:tcMar>
          </w:tcPr>
          <w:p w14:paraId="73A4DA44" w14:textId="77777777" w:rsidR="003524E8" w:rsidRDefault="00BD5D18">
            <w:pPr>
              <w:autoSpaceDE w:val="0"/>
              <w:autoSpaceDN w:val="0"/>
              <w:spacing w:after="0" w:line="230" w:lineRule="auto"/>
            </w:pPr>
            <w:r>
              <w:rPr>
                <w:rFonts w:ascii="Times New Roman" w:eastAsia="Times New Roman" w:hAnsi="Times New Roman"/>
                <w:color w:val="000000"/>
                <w:w w:val="102"/>
                <w:sz w:val="20"/>
              </w:rPr>
              <w:t>учителей</w:t>
            </w:r>
          </w:p>
        </w:tc>
        <w:tc>
          <w:tcPr>
            <w:tcW w:w="3540" w:type="dxa"/>
            <w:vMerge w:val="restart"/>
            <w:tcMar>
              <w:left w:w="0" w:type="dxa"/>
              <w:right w:w="0" w:type="dxa"/>
            </w:tcMar>
          </w:tcPr>
          <w:p w14:paraId="16564E61" w14:textId="77777777" w:rsidR="003524E8" w:rsidRDefault="00BD5D18">
            <w:pPr>
              <w:autoSpaceDE w:val="0"/>
              <w:autoSpaceDN w:val="0"/>
              <w:spacing w:before="198" w:after="0" w:line="230" w:lineRule="auto"/>
              <w:jc w:val="center"/>
            </w:pPr>
            <w:r>
              <w:rPr>
                <w:rFonts w:ascii="Times New Roman" w:eastAsia="Times New Roman" w:hAnsi="Times New Roman"/>
                <w:color w:val="000000"/>
                <w:w w:val="102"/>
                <w:sz w:val="20"/>
              </w:rPr>
              <w:t>______________Киселева Ю.В.</w:t>
            </w:r>
          </w:p>
        </w:tc>
        <w:tc>
          <w:tcPr>
            <w:tcW w:w="3300" w:type="dxa"/>
            <w:vMerge w:val="restart"/>
            <w:tcMar>
              <w:left w:w="0" w:type="dxa"/>
              <w:right w:w="0" w:type="dxa"/>
            </w:tcMar>
          </w:tcPr>
          <w:p w14:paraId="08099378" w14:textId="77777777" w:rsidR="003524E8" w:rsidRDefault="00BD5D18">
            <w:pPr>
              <w:autoSpaceDE w:val="0"/>
              <w:autoSpaceDN w:val="0"/>
              <w:spacing w:before="198" w:after="0" w:line="230" w:lineRule="auto"/>
              <w:jc w:val="center"/>
            </w:pPr>
            <w:r>
              <w:rPr>
                <w:rFonts w:ascii="Times New Roman" w:eastAsia="Times New Roman" w:hAnsi="Times New Roman"/>
                <w:color w:val="000000"/>
                <w:w w:val="102"/>
                <w:sz w:val="20"/>
              </w:rPr>
              <w:t>______________Зубарев С.В.</w:t>
            </w:r>
          </w:p>
        </w:tc>
      </w:tr>
      <w:tr w:rsidR="003524E8" w14:paraId="479E3361" w14:textId="77777777">
        <w:trPr>
          <w:trHeight w:hRule="exact" w:val="116"/>
        </w:trPr>
        <w:tc>
          <w:tcPr>
            <w:tcW w:w="3082" w:type="dxa"/>
            <w:vMerge w:val="restart"/>
            <w:tcMar>
              <w:left w:w="0" w:type="dxa"/>
              <w:right w:w="0" w:type="dxa"/>
            </w:tcMar>
          </w:tcPr>
          <w:p w14:paraId="0EF2FC78" w14:textId="77777777" w:rsidR="003524E8" w:rsidRDefault="00BD5D18">
            <w:pPr>
              <w:autoSpaceDE w:val="0"/>
              <w:autoSpaceDN w:val="0"/>
              <w:spacing w:before="2" w:after="0" w:line="230" w:lineRule="auto"/>
            </w:pPr>
            <w:r>
              <w:rPr>
                <w:rFonts w:ascii="Times New Roman" w:eastAsia="Times New Roman" w:hAnsi="Times New Roman"/>
                <w:color w:val="000000"/>
                <w:w w:val="102"/>
                <w:sz w:val="20"/>
              </w:rPr>
              <w:t>______________Лопатина Т.В.</w:t>
            </w:r>
          </w:p>
        </w:tc>
        <w:tc>
          <w:tcPr>
            <w:tcW w:w="3431" w:type="dxa"/>
            <w:vMerge/>
          </w:tcPr>
          <w:p w14:paraId="1ACC3348" w14:textId="77777777" w:rsidR="003524E8" w:rsidRDefault="003524E8"/>
        </w:tc>
        <w:tc>
          <w:tcPr>
            <w:tcW w:w="3431" w:type="dxa"/>
            <w:vMerge/>
          </w:tcPr>
          <w:p w14:paraId="26D800AA" w14:textId="77777777" w:rsidR="003524E8" w:rsidRDefault="003524E8"/>
        </w:tc>
      </w:tr>
      <w:tr w:rsidR="003524E8" w14:paraId="41AF5CF1" w14:textId="77777777">
        <w:trPr>
          <w:trHeight w:hRule="exact" w:val="304"/>
        </w:trPr>
        <w:tc>
          <w:tcPr>
            <w:tcW w:w="3431" w:type="dxa"/>
            <w:vMerge/>
          </w:tcPr>
          <w:p w14:paraId="1B25DDDE" w14:textId="77777777" w:rsidR="003524E8" w:rsidRDefault="003524E8"/>
        </w:tc>
        <w:tc>
          <w:tcPr>
            <w:tcW w:w="3540" w:type="dxa"/>
            <w:tcMar>
              <w:left w:w="0" w:type="dxa"/>
              <w:right w:w="0" w:type="dxa"/>
            </w:tcMar>
          </w:tcPr>
          <w:p w14:paraId="16BD4805" w14:textId="54723A68" w:rsidR="003524E8" w:rsidRDefault="00BD5D18">
            <w:pPr>
              <w:autoSpaceDE w:val="0"/>
              <w:autoSpaceDN w:val="0"/>
              <w:spacing w:before="78" w:after="0" w:line="230" w:lineRule="auto"/>
              <w:ind w:left="436"/>
            </w:pPr>
            <w:r>
              <w:rPr>
                <w:rFonts w:ascii="Times New Roman" w:eastAsia="Times New Roman" w:hAnsi="Times New Roman"/>
                <w:color w:val="000000"/>
                <w:w w:val="102"/>
                <w:sz w:val="20"/>
              </w:rPr>
              <w:t>Протокол №</w:t>
            </w:r>
          </w:p>
        </w:tc>
        <w:tc>
          <w:tcPr>
            <w:tcW w:w="3300" w:type="dxa"/>
            <w:tcMar>
              <w:left w:w="0" w:type="dxa"/>
              <w:right w:w="0" w:type="dxa"/>
            </w:tcMar>
          </w:tcPr>
          <w:p w14:paraId="7680AE65" w14:textId="3D377FE6" w:rsidR="003524E8" w:rsidRDefault="00BD5D18">
            <w:pPr>
              <w:autoSpaceDE w:val="0"/>
              <w:autoSpaceDN w:val="0"/>
              <w:spacing w:before="78" w:after="0" w:line="230" w:lineRule="auto"/>
              <w:ind w:left="412"/>
            </w:pPr>
            <w:r>
              <w:rPr>
                <w:rFonts w:ascii="Times New Roman" w:eastAsia="Times New Roman" w:hAnsi="Times New Roman"/>
                <w:color w:val="000000"/>
                <w:w w:val="102"/>
                <w:sz w:val="20"/>
              </w:rPr>
              <w:t>Приказ №</w:t>
            </w:r>
          </w:p>
        </w:tc>
      </w:tr>
      <w:tr w:rsidR="003524E8" w14:paraId="3D99C2DC" w14:textId="77777777">
        <w:trPr>
          <w:trHeight w:hRule="exact" w:val="300"/>
        </w:trPr>
        <w:tc>
          <w:tcPr>
            <w:tcW w:w="3082" w:type="dxa"/>
            <w:tcMar>
              <w:left w:w="0" w:type="dxa"/>
              <w:right w:w="0" w:type="dxa"/>
            </w:tcMar>
          </w:tcPr>
          <w:p w14:paraId="7F8D53F3" w14:textId="15326569" w:rsidR="003524E8" w:rsidRDefault="00BD5D18">
            <w:pPr>
              <w:autoSpaceDE w:val="0"/>
              <w:autoSpaceDN w:val="0"/>
              <w:spacing w:after="0" w:line="230" w:lineRule="auto"/>
            </w:pPr>
            <w:r>
              <w:rPr>
                <w:rFonts w:ascii="Times New Roman" w:eastAsia="Times New Roman" w:hAnsi="Times New Roman"/>
                <w:color w:val="000000"/>
                <w:w w:val="102"/>
                <w:sz w:val="20"/>
              </w:rPr>
              <w:t>Протокол №</w:t>
            </w:r>
          </w:p>
        </w:tc>
        <w:tc>
          <w:tcPr>
            <w:tcW w:w="3540" w:type="dxa"/>
            <w:vMerge w:val="restart"/>
            <w:tcMar>
              <w:left w:w="0" w:type="dxa"/>
              <w:right w:w="0" w:type="dxa"/>
            </w:tcMar>
          </w:tcPr>
          <w:p w14:paraId="6BDA9FA4" w14:textId="6D58E121" w:rsidR="003524E8" w:rsidRDefault="00BD5D18">
            <w:pPr>
              <w:autoSpaceDE w:val="0"/>
              <w:autoSpaceDN w:val="0"/>
              <w:spacing w:before="194" w:after="0" w:line="230" w:lineRule="auto"/>
              <w:ind w:left="436"/>
            </w:pPr>
            <w:r>
              <w:rPr>
                <w:rFonts w:ascii="Times New Roman" w:eastAsia="Times New Roman" w:hAnsi="Times New Roman"/>
                <w:color w:val="000000"/>
                <w:w w:val="102"/>
                <w:sz w:val="20"/>
              </w:rPr>
              <w:t>от "</w:t>
            </w:r>
            <w:r w:rsidR="00D72ECA">
              <w:rPr>
                <w:rFonts w:ascii="Times New Roman" w:eastAsia="Times New Roman" w:hAnsi="Times New Roman"/>
                <w:color w:val="000000"/>
                <w:w w:val="102"/>
                <w:sz w:val="20"/>
                <w:lang w:val="ru-RU"/>
              </w:rPr>
              <w:t xml:space="preserve">  </w:t>
            </w:r>
            <w:r>
              <w:rPr>
                <w:rFonts w:ascii="Times New Roman" w:eastAsia="Times New Roman" w:hAnsi="Times New Roman"/>
                <w:color w:val="000000"/>
                <w:w w:val="102"/>
                <w:sz w:val="20"/>
              </w:rPr>
              <w:t>" июнь  2022 г.</w:t>
            </w:r>
          </w:p>
        </w:tc>
        <w:tc>
          <w:tcPr>
            <w:tcW w:w="3300" w:type="dxa"/>
            <w:vMerge w:val="restart"/>
            <w:tcMar>
              <w:left w:w="0" w:type="dxa"/>
              <w:right w:w="0" w:type="dxa"/>
            </w:tcMar>
          </w:tcPr>
          <w:p w14:paraId="3D2B34EA" w14:textId="6A199608" w:rsidR="003524E8" w:rsidRDefault="00BD5D18">
            <w:pPr>
              <w:autoSpaceDE w:val="0"/>
              <w:autoSpaceDN w:val="0"/>
              <w:spacing w:before="194" w:after="0" w:line="230" w:lineRule="auto"/>
              <w:ind w:left="412"/>
            </w:pPr>
            <w:r>
              <w:rPr>
                <w:rFonts w:ascii="Times New Roman" w:eastAsia="Times New Roman" w:hAnsi="Times New Roman"/>
                <w:color w:val="000000"/>
                <w:w w:val="102"/>
                <w:sz w:val="20"/>
              </w:rPr>
              <w:t>от "</w:t>
            </w:r>
            <w:r w:rsidR="00D72ECA">
              <w:rPr>
                <w:rFonts w:ascii="Times New Roman" w:eastAsia="Times New Roman" w:hAnsi="Times New Roman"/>
                <w:color w:val="000000"/>
                <w:w w:val="102"/>
                <w:sz w:val="20"/>
                <w:lang w:val="ru-RU"/>
              </w:rPr>
              <w:t xml:space="preserve">  </w:t>
            </w:r>
            <w:r>
              <w:rPr>
                <w:rFonts w:ascii="Times New Roman" w:eastAsia="Times New Roman" w:hAnsi="Times New Roman"/>
                <w:color w:val="000000"/>
                <w:w w:val="102"/>
                <w:sz w:val="20"/>
              </w:rPr>
              <w:t>" июнь2022 г.</w:t>
            </w:r>
          </w:p>
        </w:tc>
      </w:tr>
      <w:tr w:rsidR="003524E8" w14:paraId="4838E1D2" w14:textId="77777777">
        <w:trPr>
          <w:trHeight w:hRule="exact" w:val="384"/>
        </w:trPr>
        <w:tc>
          <w:tcPr>
            <w:tcW w:w="3082" w:type="dxa"/>
            <w:tcMar>
              <w:left w:w="0" w:type="dxa"/>
              <w:right w:w="0" w:type="dxa"/>
            </w:tcMar>
          </w:tcPr>
          <w:p w14:paraId="4ED54132" w14:textId="718A86A2" w:rsidR="003524E8" w:rsidRDefault="00BD5D18">
            <w:pPr>
              <w:autoSpaceDE w:val="0"/>
              <w:autoSpaceDN w:val="0"/>
              <w:spacing w:before="98" w:after="0" w:line="230" w:lineRule="auto"/>
            </w:pPr>
            <w:r>
              <w:rPr>
                <w:rFonts w:ascii="Times New Roman" w:eastAsia="Times New Roman" w:hAnsi="Times New Roman"/>
                <w:color w:val="000000"/>
                <w:w w:val="102"/>
                <w:sz w:val="20"/>
              </w:rPr>
              <w:t>от "</w:t>
            </w:r>
            <w:r w:rsidR="00D72ECA">
              <w:rPr>
                <w:rFonts w:ascii="Times New Roman" w:eastAsia="Times New Roman" w:hAnsi="Times New Roman"/>
                <w:color w:val="000000"/>
                <w:w w:val="102"/>
                <w:sz w:val="20"/>
                <w:lang w:val="ru-RU"/>
              </w:rPr>
              <w:t xml:space="preserve">  </w:t>
            </w:r>
            <w:r>
              <w:rPr>
                <w:rFonts w:ascii="Times New Roman" w:eastAsia="Times New Roman" w:hAnsi="Times New Roman"/>
                <w:color w:val="000000"/>
                <w:w w:val="102"/>
                <w:sz w:val="20"/>
              </w:rPr>
              <w:t>" июнь2022 г.</w:t>
            </w:r>
          </w:p>
        </w:tc>
        <w:tc>
          <w:tcPr>
            <w:tcW w:w="3431" w:type="dxa"/>
            <w:vMerge/>
          </w:tcPr>
          <w:p w14:paraId="6632FBBF" w14:textId="77777777" w:rsidR="003524E8" w:rsidRDefault="003524E8"/>
        </w:tc>
        <w:tc>
          <w:tcPr>
            <w:tcW w:w="3431" w:type="dxa"/>
            <w:vMerge/>
          </w:tcPr>
          <w:p w14:paraId="4CF0AD65" w14:textId="77777777" w:rsidR="003524E8" w:rsidRDefault="003524E8"/>
        </w:tc>
      </w:tr>
    </w:tbl>
    <w:p w14:paraId="493BFEDE" w14:textId="77777777" w:rsidR="003524E8" w:rsidRDefault="00BD5D18">
      <w:pPr>
        <w:autoSpaceDE w:val="0"/>
        <w:autoSpaceDN w:val="0"/>
        <w:spacing w:before="978" w:after="0" w:line="230" w:lineRule="auto"/>
        <w:ind w:right="3650"/>
        <w:jc w:val="right"/>
      </w:pPr>
      <w:r>
        <w:rPr>
          <w:rFonts w:ascii="Times New Roman" w:eastAsia="Times New Roman" w:hAnsi="Times New Roman"/>
          <w:b/>
          <w:color w:val="000000"/>
          <w:sz w:val="24"/>
        </w:rPr>
        <w:t>РАБОЧАЯ ПРОГРАММА</w:t>
      </w:r>
    </w:p>
    <w:p w14:paraId="1DAD72BA" w14:textId="77777777" w:rsidR="003524E8" w:rsidRDefault="00BD5D18">
      <w:pPr>
        <w:autoSpaceDE w:val="0"/>
        <w:autoSpaceDN w:val="0"/>
        <w:spacing w:before="70" w:after="0" w:line="230" w:lineRule="auto"/>
        <w:ind w:right="4422"/>
        <w:jc w:val="right"/>
      </w:pPr>
      <w:r>
        <w:rPr>
          <w:rFonts w:ascii="Times New Roman" w:eastAsia="Times New Roman" w:hAnsi="Times New Roman"/>
          <w:b/>
          <w:color w:val="000000"/>
          <w:sz w:val="24"/>
        </w:rPr>
        <w:t>(ID 2167797)</w:t>
      </w:r>
    </w:p>
    <w:p w14:paraId="22170883" w14:textId="77777777" w:rsidR="003524E8" w:rsidRDefault="00BD5D18">
      <w:pPr>
        <w:autoSpaceDE w:val="0"/>
        <w:autoSpaceDN w:val="0"/>
        <w:spacing w:before="166" w:after="0" w:line="230" w:lineRule="auto"/>
        <w:ind w:right="4022"/>
        <w:jc w:val="right"/>
      </w:pPr>
      <w:r>
        <w:rPr>
          <w:rFonts w:ascii="Times New Roman" w:eastAsia="Times New Roman" w:hAnsi="Times New Roman"/>
          <w:color w:val="000000"/>
          <w:sz w:val="24"/>
        </w:rPr>
        <w:t>учебного предмета</w:t>
      </w:r>
    </w:p>
    <w:p w14:paraId="68AE533E" w14:textId="77777777" w:rsidR="003524E8" w:rsidRDefault="00BD5D18">
      <w:pPr>
        <w:autoSpaceDE w:val="0"/>
        <w:autoSpaceDN w:val="0"/>
        <w:spacing w:before="70" w:after="0" w:line="230" w:lineRule="auto"/>
        <w:ind w:right="4280"/>
        <w:jc w:val="right"/>
      </w:pPr>
      <w:r>
        <w:rPr>
          <w:rFonts w:ascii="Times New Roman" w:eastAsia="Times New Roman" w:hAnsi="Times New Roman"/>
          <w:color w:val="000000"/>
          <w:sz w:val="24"/>
        </w:rPr>
        <w:t>«Литература»</w:t>
      </w:r>
    </w:p>
    <w:p w14:paraId="02BC6092" w14:textId="77777777" w:rsidR="003524E8" w:rsidRDefault="00BD5D18">
      <w:pPr>
        <w:autoSpaceDE w:val="0"/>
        <w:autoSpaceDN w:val="0"/>
        <w:spacing w:before="670" w:after="0" w:line="230" w:lineRule="auto"/>
        <w:ind w:right="2736"/>
        <w:jc w:val="right"/>
      </w:pPr>
      <w:r>
        <w:rPr>
          <w:rFonts w:ascii="Times New Roman" w:eastAsia="Times New Roman" w:hAnsi="Times New Roman"/>
          <w:color w:val="000000"/>
          <w:sz w:val="24"/>
        </w:rPr>
        <w:t>для 5 класса основного общего образования</w:t>
      </w:r>
    </w:p>
    <w:p w14:paraId="0FD17BDC" w14:textId="77777777" w:rsidR="003524E8" w:rsidRDefault="00BD5D18">
      <w:pPr>
        <w:autoSpaceDE w:val="0"/>
        <w:autoSpaceDN w:val="0"/>
        <w:spacing w:before="70" w:after="0" w:line="230" w:lineRule="auto"/>
        <w:ind w:right="3620"/>
        <w:jc w:val="right"/>
      </w:pPr>
      <w:r>
        <w:rPr>
          <w:rFonts w:ascii="Times New Roman" w:eastAsia="Times New Roman" w:hAnsi="Times New Roman"/>
          <w:color w:val="000000"/>
          <w:sz w:val="24"/>
        </w:rPr>
        <w:t>на 2022-2023  учебный год</w:t>
      </w:r>
    </w:p>
    <w:p w14:paraId="728970F3" w14:textId="77777777" w:rsidR="003524E8" w:rsidRDefault="00BD5D18">
      <w:pPr>
        <w:autoSpaceDE w:val="0"/>
        <w:autoSpaceDN w:val="0"/>
        <w:spacing w:before="2112" w:after="0" w:line="230" w:lineRule="auto"/>
        <w:ind w:right="36"/>
        <w:jc w:val="right"/>
      </w:pPr>
      <w:r>
        <w:rPr>
          <w:rFonts w:ascii="Times New Roman" w:eastAsia="Times New Roman" w:hAnsi="Times New Roman"/>
          <w:color w:val="000000"/>
          <w:sz w:val="24"/>
        </w:rPr>
        <w:t>Составитель: Медведева Любовь Александровна</w:t>
      </w:r>
    </w:p>
    <w:p w14:paraId="1DBF1CCE" w14:textId="77777777" w:rsidR="003524E8" w:rsidRDefault="00BD5D18">
      <w:pPr>
        <w:autoSpaceDE w:val="0"/>
        <w:autoSpaceDN w:val="0"/>
        <w:spacing w:before="70" w:after="0" w:line="230" w:lineRule="auto"/>
        <w:ind w:right="20"/>
        <w:jc w:val="right"/>
      </w:pPr>
      <w:r>
        <w:rPr>
          <w:rFonts w:ascii="Times New Roman" w:eastAsia="Times New Roman" w:hAnsi="Times New Roman"/>
          <w:color w:val="000000"/>
          <w:sz w:val="24"/>
        </w:rPr>
        <w:t>учитель литературы</w:t>
      </w:r>
    </w:p>
    <w:p w14:paraId="47C0CE7F" w14:textId="77777777" w:rsidR="003524E8" w:rsidRDefault="003524E8">
      <w:pPr>
        <w:sectPr w:rsidR="003524E8">
          <w:pgSz w:w="11900" w:h="16840"/>
          <w:pgMar w:top="298" w:right="870" w:bottom="1440" w:left="738" w:header="720" w:footer="720" w:gutter="0"/>
          <w:cols w:space="720" w:equalWidth="0">
            <w:col w:w="10292" w:space="0"/>
          </w:cols>
          <w:docGrid w:linePitch="360"/>
        </w:sectPr>
      </w:pPr>
    </w:p>
    <w:p w14:paraId="4ABEB8CD" w14:textId="77777777" w:rsidR="003524E8" w:rsidRDefault="003524E8">
      <w:pPr>
        <w:autoSpaceDE w:val="0"/>
        <w:autoSpaceDN w:val="0"/>
        <w:spacing w:after="78" w:line="220" w:lineRule="exact"/>
      </w:pPr>
    </w:p>
    <w:p w14:paraId="11C46213" w14:textId="77777777" w:rsidR="003524E8" w:rsidRDefault="00BD5D18">
      <w:pPr>
        <w:autoSpaceDE w:val="0"/>
        <w:autoSpaceDN w:val="0"/>
        <w:spacing w:after="0" w:line="230" w:lineRule="auto"/>
        <w:ind w:right="3462"/>
        <w:jc w:val="right"/>
      </w:pPr>
      <w:r>
        <w:rPr>
          <w:rFonts w:ascii="Times New Roman" w:eastAsia="Times New Roman" w:hAnsi="Times New Roman"/>
          <w:color w:val="000000"/>
          <w:sz w:val="24"/>
        </w:rPr>
        <w:t>п. Тавричанка 2022</w:t>
      </w:r>
    </w:p>
    <w:p w14:paraId="35F31EF6" w14:textId="77777777" w:rsidR="003524E8" w:rsidRDefault="003524E8">
      <w:pPr>
        <w:sectPr w:rsidR="003524E8">
          <w:pgSz w:w="11900" w:h="16840"/>
          <w:pgMar w:top="298" w:right="1440" w:bottom="1440" w:left="1440" w:header="720" w:footer="720" w:gutter="0"/>
          <w:cols w:space="720" w:equalWidth="0">
            <w:col w:w="9020" w:space="0"/>
          </w:cols>
          <w:docGrid w:linePitch="360"/>
        </w:sectPr>
      </w:pPr>
    </w:p>
    <w:p w14:paraId="4AF795B7" w14:textId="77777777" w:rsidR="003524E8" w:rsidRDefault="003524E8">
      <w:pPr>
        <w:autoSpaceDE w:val="0"/>
        <w:autoSpaceDN w:val="0"/>
        <w:spacing w:after="78" w:line="220" w:lineRule="exact"/>
      </w:pPr>
    </w:p>
    <w:p w14:paraId="173758DC" w14:textId="77777777" w:rsidR="003524E8" w:rsidRDefault="00BD5D18">
      <w:pPr>
        <w:autoSpaceDE w:val="0"/>
        <w:autoSpaceDN w:val="0"/>
        <w:spacing w:after="0" w:line="230" w:lineRule="auto"/>
      </w:pPr>
      <w:r>
        <w:rPr>
          <w:rFonts w:ascii="Times New Roman" w:eastAsia="Times New Roman" w:hAnsi="Times New Roman"/>
          <w:b/>
          <w:color w:val="000000"/>
          <w:sz w:val="24"/>
        </w:rPr>
        <w:t>ПОЯСНИТЕЛЬНАЯ ЗАПИСКА</w:t>
      </w:r>
    </w:p>
    <w:p w14:paraId="4158BF6C" w14:textId="77777777" w:rsidR="003524E8" w:rsidRPr="00D72ECA" w:rsidRDefault="00BD5D18">
      <w:pPr>
        <w:autoSpaceDE w:val="0"/>
        <w:autoSpaceDN w:val="0"/>
        <w:spacing w:before="346" w:after="0" w:line="286" w:lineRule="auto"/>
        <w:ind w:firstLine="180"/>
        <w:rPr>
          <w:lang w:val="ru-RU"/>
        </w:rPr>
      </w:pPr>
      <w:r w:rsidRPr="00D72ECA">
        <w:rPr>
          <w:rFonts w:ascii="Times New Roman" w:eastAsia="Times New Roman" w:hAnsi="Times New Roman"/>
          <w:color w:val="000000"/>
          <w:sz w:val="24"/>
          <w:lang w:val="ru-RU"/>
        </w:rPr>
        <w:t>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w:t>
      </w:r>
      <w:r w:rsidRPr="00D72ECA">
        <w:rPr>
          <w:rFonts w:ascii="Times New Roman" w:eastAsia="Times New Roman" w:hAnsi="Times New Roman"/>
          <w:color w:val="000000"/>
          <w:sz w:val="24"/>
          <w:lang w:val="ru-RU"/>
        </w:rPr>
        <w:t xml:space="preserve">го общего образования (Приказ Минпросвещения России от 31.05.2021 г.   № 287, зарегистрирован </w:t>
      </w:r>
      <w:r w:rsidRPr="00D72ECA">
        <w:rPr>
          <w:lang w:val="ru-RU"/>
        </w:rPr>
        <w:br/>
      </w:r>
      <w:r w:rsidRPr="00D72ECA">
        <w:rPr>
          <w:rFonts w:ascii="Times New Roman" w:eastAsia="Times New Roman" w:hAnsi="Times New Roman"/>
          <w:color w:val="000000"/>
          <w:sz w:val="24"/>
          <w:lang w:val="ru-RU"/>
        </w:rPr>
        <w:t>Министерством юстиции Российской Федерации 05.07.2021 г., рег. номер — 64101) (далее — ФГОС ООО), а также Примерной программы воспитания, с учётом Концепции преп</w:t>
      </w:r>
      <w:r w:rsidRPr="00D72ECA">
        <w:rPr>
          <w:rFonts w:ascii="Times New Roman" w:eastAsia="Times New Roman" w:hAnsi="Times New Roman"/>
          <w:color w:val="000000"/>
          <w:sz w:val="24"/>
          <w:lang w:val="ru-RU"/>
        </w:rPr>
        <w:t xml:space="preserve">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04B4615D" w14:textId="77777777" w:rsidR="003524E8" w:rsidRPr="00D72ECA" w:rsidRDefault="00BD5D18">
      <w:pPr>
        <w:autoSpaceDE w:val="0"/>
        <w:autoSpaceDN w:val="0"/>
        <w:spacing w:before="264" w:after="0" w:line="230" w:lineRule="auto"/>
        <w:rPr>
          <w:lang w:val="ru-RU"/>
        </w:rPr>
      </w:pPr>
      <w:r w:rsidRPr="00D72ECA">
        <w:rPr>
          <w:rFonts w:ascii="Times New Roman" w:eastAsia="Times New Roman" w:hAnsi="Times New Roman"/>
          <w:b/>
          <w:color w:val="000000"/>
          <w:sz w:val="24"/>
          <w:lang w:val="ru-RU"/>
        </w:rPr>
        <w:t>ОБЩАЯ ХАРАКТЕРИСТИКА УЧЕБНОГО ПРЕДМЕТА «ЛИТЕРАТУРА»</w:t>
      </w:r>
    </w:p>
    <w:p w14:paraId="1707D912" w14:textId="77777777" w:rsidR="003524E8" w:rsidRPr="00D72ECA" w:rsidRDefault="00BD5D18">
      <w:pPr>
        <w:autoSpaceDE w:val="0"/>
        <w:autoSpaceDN w:val="0"/>
        <w:spacing w:before="168" w:after="0"/>
        <w:ind w:right="288" w:firstLine="180"/>
        <w:rPr>
          <w:lang w:val="ru-RU"/>
        </w:rPr>
      </w:pPr>
      <w:r w:rsidRPr="00D72ECA">
        <w:rPr>
          <w:rFonts w:ascii="Times New Roman" w:eastAsia="Times New Roman" w:hAnsi="Times New Roman"/>
          <w:color w:val="000000"/>
          <w:sz w:val="24"/>
          <w:lang w:val="ru-RU"/>
        </w:rPr>
        <w:t xml:space="preserve">Учебный предмет «Литература» в наибольшей степени </w:t>
      </w:r>
      <w:r w:rsidRPr="00D72ECA">
        <w:rPr>
          <w:rFonts w:ascii="Times New Roman" w:eastAsia="Times New Roman" w:hAnsi="Times New Roman"/>
          <w:color w:val="000000"/>
          <w:sz w:val="24"/>
          <w:lang w:val="ru-RU"/>
        </w:rPr>
        <w:t>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r w:rsidRPr="00D72ECA">
        <w:rPr>
          <w:rFonts w:ascii="Times New Roman" w:eastAsia="Times New Roman" w:hAnsi="Times New Roman"/>
          <w:color w:val="000000"/>
          <w:sz w:val="24"/>
          <w:lang w:val="ru-RU"/>
        </w:rPr>
        <w:t>.</w:t>
      </w:r>
    </w:p>
    <w:p w14:paraId="231F486E" w14:textId="77777777" w:rsidR="003524E8" w:rsidRPr="00D72ECA" w:rsidRDefault="00BD5D18">
      <w:pPr>
        <w:autoSpaceDE w:val="0"/>
        <w:autoSpaceDN w:val="0"/>
        <w:spacing w:before="70" w:after="0" w:line="281" w:lineRule="auto"/>
        <w:ind w:right="288" w:firstLine="180"/>
        <w:rPr>
          <w:lang w:val="ru-RU"/>
        </w:rPr>
      </w:pPr>
      <w:r w:rsidRPr="00D72ECA">
        <w:rPr>
          <w:rFonts w:ascii="Times New Roman" w:eastAsia="Times New Roman" w:hAnsi="Times New Roman"/>
          <w:color w:val="000000"/>
          <w:sz w:val="24"/>
          <w:lang w:val="ru-RU"/>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w:t>
      </w:r>
      <w:r w:rsidRPr="00D72ECA">
        <w:rPr>
          <w:rFonts w:ascii="Times New Roman" w:eastAsia="Times New Roman" w:hAnsi="Times New Roman"/>
          <w:color w:val="000000"/>
          <w:sz w:val="24"/>
          <w:lang w:val="ru-RU"/>
        </w:rPr>
        <w:t>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022A62FB" w14:textId="77777777" w:rsidR="003524E8" w:rsidRPr="00D72ECA" w:rsidRDefault="00BD5D18">
      <w:pPr>
        <w:autoSpaceDE w:val="0"/>
        <w:autoSpaceDN w:val="0"/>
        <w:spacing w:before="70" w:after="0" w:line="271" w:lineRule="auto"/>
        <w:ind w:right="144" w:firstLine="180"/>
        <w:rPr>
          <w:lang w:val="ru-RU"/>
        </w:rPr>
      </w:pPr>
      <w:r w:rsidRPr="00D72ECA">
        <w:rPr>
          <w:rFonts w:ascii="Times New Roman" w:eastAsia="Times New Roman" w:hAnsi="Times New Roman"/>
          <w:color w:val="000000"/>
          <w:sz w:val="24"/>
          <w:lang w:val="ru-RU"/>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w:t>
      </w:r>
      <w:r w:rsidRPr="00D72ECA">
        <w:rPr>
          <w:rFonts w:ascii="Times New Roman" w:eastAsia="Times New Roman" w:hAnsi="Times New Roman"/>
          <w:color w:val="000000"/>
          <w:sz w:val="24"/>
          <w:lang w:val="ru-RU"/>
        </w:rPr>
        <w:t>дом, семья.</w:t>
      </w:r>
    </w:p>
    <w:p w14:paraId="2F23E172" w14:textId="77777777" w:rsidR="003524E8" w:rsidRPr="00D72ECA" w:rsidRDefault="00BD5D18">
      <w:pPr>
        <w:autoSpaceDE w:val="0"/>
        <w:autoSpaceDN w:val="0"/>
        <w:spacing w:before="70" w:after="0"/>
        <w:rPr>
          <w:lang w:val="ru-RU"/>
        </w:rPr>
      </w:pPr>
      <w:r w:rsidRPr="00D72ECA">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w:t>
      </w:r>
      <w:r w:rsidRPr="00D72ECA">
        <w:rPr>
          <w:rFonts w:ascii="Times New Roman" w:eastAsia="Times New Roman" w:hAnsi="Times New Roman"/>
          <w:color w:val="000000"/>
          <w:sz w:val="24"/>
          <w:lang w:val="ru-RU"/>
        </w:rPr>
        <w:t>ературного развития, жизненного и читательского опыта.</w:t>
      </w:r>
    </w:p>
    <w:p w14:paraId="0E8C96FB" w14:textId="77777777" w:rsidR="003524E8" w:rsidRPr="00D72ECA" w:rsidRDefault="00BD5D18">
      <w:pPr>
        <w:autoSpaceDE w:val="0"/>
        <w:autoSpaceDN w:val="0"/>
        <w:spacing w:before="70" w:after="0" w:line="281" w:lineRule="auto"/>
        <w:ind w:firstLine="180"/>
        <w:rPr>
          <w:lang w:val="ru-RU"/>
        </w:rPr>
      </w:pPr>
      <w:r w:rsidRPr="00D72ECA">
        <w:rPr>
          <w:rFonts w:ascii="Times New Roman" w:eastAsia="Times New Roman" w:hAnsi="Times New Roman"/>
          <w:color w:val="000000"/>
          <w:sz w:val="24"/>
          <w:lang w:val="ru-RU"/>
        </w:rPr>
        <w:t>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w:t>
      </w:r>
      <w:r w:rsidRPr="00D72ECA">
        <w:rPr>
          <w:rFonts w:ascii="Times New Roman" w:eastAsia="Times New Roman" w:hAnsi="Times New Roman"/>
          <w:color w:val="000000"/>
          <w:sz w:val="24"/>
          <w:lang w:val="ru-RU"/>
        </w:rPr>
        <w:t xml:space="preserve">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4288C704" w14:textId="77777777" w:rsidR="003524E8" w:rsidRPr="00D72ECA" w:rsidRDefault="00BD5D18">
      <w:pPr>
        <w:autoSpaceDE w:val="0"/>
        <w:autoSpaceDN w:val="0"/>
        <w:spacing w:before="72" w:after="0" w:line="281" w:lineRule="auto"/>
        <w:ind w:right="144" w:firstLine="180"/>
        <w:rPr>
          <w:lang w:val="ru-RU"/>
        </w:rPr>
      </w:pPr>
      <w:r w:rsidRPr="00D72ECA">
        <w:rPr>
          <w:rFonts w:ascii="Times New Roman" w:eastAsia="Times New Roman" w:hAnsi="Times New Roman"/>
          <w:color w:val="000000"/>
          <w:sz w:val="24"/>
          <w:lang w:val="ru-RU"/>
        </w:rPr>
        <w:t>В рабочей программе учтены все этапы рос</w:t>
      </w:r>
      <w:r w:rsidRPr="00D72ECA">
        <w:rPr>
          <w:rFonts w:ascii="Times New Roman" w:eastAsia="Times New Roman" w:hAnsi="Times New Roman"/>
          <w:color w:val="000000"/>
          <w:sz w:val="24"/>
          <w:lang w:val="ru-RU"/>
        </w:rPr>
        <w:t>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w:t>
      </w:r>
      <w:r w:rsidRPr="00D72ECA">
        <w:rPr>
          <w:rFonts w:ascii="Times New Roman" w:eastAsia="Times New Roman" w:hAnsi="Times New Roman"/>
          <w:color w:val="000000"/>
          <w:sz w:val="24"/>
          <w:lang w:val="ru-RU"/>
        </w:rPr>
        <w:t xml:space="preserve">ой или обзорной темы и направлены на достижение </w:t>
      </w:r>
      <w:r w:rsidRPr="00D72ECA">
        <w:rPr>
          <w:lang w:val="ru-RU"/>
        </w:rPr>
        <w:br/>
      </w:r>
      <w:r w:rsidRPr="00D72ECA">
        <w:rPr>
          <w:rFonts w:ascii="Times New Roman" w:eastAsia="Times New Roman" w:hAnsi="Times New Roman"/>
          <w:color w:val="000000"/>
          <w:sz w:val="24"/>
          <w:lang w:val="ru-RU"/>
        </w:rPr>
        <w:t xml:space="preserve">планируемых результатов обучения. </w:t>
      </w:r>
    </w:p>
    <w:p w14:paraId="1447C843" w14:textId="77777777" w:rsidR="003524E8" w:rsidRPr="00D72ECA" w:rsidRDefault="00BD5D18">
      <w:pPr>
        <w:autoSpaceDE w:val="0"/>
        <w:autoSpaceDN w:val="0"/>
        <w:spacing w:before="262" w:after="0" w:line="230" w:lineRule="auto"/>
        <w:rPr>
          <w:lang w:val="ru-RU"/>
        </w:rPr>
      </w:pPr>
      <w:r w:rsidRPr="00D72ECA">
        <w:rPr>
          <w:rFonts w:ascii="Times New Roman" w:eastAsia="Times New Roman" w:hAnsi="Times New Roman"/>
          <w:b/>
          <w:color w:val="000000"/>
          <w:sz w:val="24"/>
          <w:lang w:val="ru-RU"/>
        </w:rPr>
        <w:t>ЦЕЛИ ИЗУЧЕНИЯ УЧЕБНОГО ПРЕДМЕТА «ЛИТЕРАТУРА»</w:t>
      </w:r>
    </w:p>
    <w:p w14:paraId="20DA63B8" w14:textId="77777777" w:rsidR="003524E8" w:rsidRPr="00D72ECA" w:rsidRDefault="00BD5D18">
      <w:pPr>
        <w:autoSpaceDE w:val="0"/>
        <w:autoSpaceDN w:val="0"/>
        <w:spacing w:before="166" w:after="0" w:line="283" w:lineRule="auto"/>
        <w:ind w:right="144" w:firstLine="180"/>
        <w:rPr>
          <w:lang w:val="ru-RU"/>
        </w:rPr>
      </w:pPr>
      <w:r w:rsidRPr="00D72ECA">
        <w:rPr>
          <w:rFonts w:ascii="Times New Roman" w:eastAsia="Times New Roman" w:hAnsi="Times New Roman"/>
          <w:color w:val="000000"/>
          <w:sz w:val="24"/>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w:t>
      </w:r>
      <w:r w:rsidRPr="00D72ECA">
        <w:rPr>
          <w:rFonts w:ascii="Times New Roman" w:eastAsia="Times New Roman" w:hAnsi="Times New Roman"/>
          <w:color w:val="000000"/>
          <w:sz w:val="24"/>
          <w:lang w:val="ru-RU"/>
        </w:rPr>
        <w:t xml:space="preserve">ии чувства </w:t>
      </w:r>
      <w:r w:rsidRPr="00D72ECA">
        <w:rPr>
          <w:lang w:val="ru-RU"/>
        </w:rPr>
        <w:br/>
      </w:r>
      <w:r w:rsidRPr="00D72ECA">
        <w:rPr>
          <w:rFonts w:ascii="Times New Roman" w:eastAsia="Times New Roman" w:hAnsi="Times New Roman"/>
          <w:color w:val="000000"/>
          <w:sz w:val="24"/>
          <w:lang w:val="ru-RU"/>
        </w:rPr>
        <w:t>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w:t>
      </w:r>
      <w:r w:rsidRPr="00D72ECA">
        <w:rPr>
          <w:rFonts w:ascii="Times New Roman" w:eastAsia="Times New Roman" w:hAnsi="Times New Roman"/>
          <w:color w:val="000000"/>
          <w:sz w:val="24"/>
          <w:lang w:val="ru-RU"/>
        </w:rPr>
        <w:t xml:space="preserve">ении учебных задач, которые постепенно усложняются от 5 к 9 классу. </w:t>
      </w:r>
    </w:p>
    <w:p w14:paraId="75305837" w14:textId="77777777" w:rsidR="003524E8" w:rsidRPr="00D72ECA" w:rsidRDefault="003524E8">
      <w:pPr>
        <w:rPr>
          <w:lang w:val="ru-RU"/>
        </w:rPr>
        <w:sectPr w:rsidR="003524E8" w:rsidRPr="00D72ECA">
          <w:pgSz w:w="11900" w:h="16840"/>
          <w:pgMar w:top="298" w:right="650" w:bottom="338" w:left="666" w:header="720" w:footer="720" w:gutter="0"/>
          <w:cols w:space="720" w:equalWidth="0">
            <w:col w:w="10584" w:space="0"/>
          </w:cols>
          <w:docGrid w:linePitch="360"/>
        </w:sectPr>
      </w:pPr>
    </w:p>
    <w:p w14:paraId="5AB53608" w14:textId="77777777" w:rsidR="003524E8" w:rsidRPr="00D72ECA" w:rsidRDefault="003524E8">
      <w:pPr>
        <w:autoSpaceDE w:val="0"/>
        <w:autoSpaceDN w:val="0"/>
        <w:spacing w:after="78" w:line="220" w:lineRule="exact"/>
        <w:rPr>
          <w:lang w:val="ru-RU"/>
        </w:rPr>
      </w:pPr>
    </w:p>
    <w:p w14:paraId="74E6BB14" w14:textId="77777777" w:rsidR="003524E8" w:rsidRPr="00D72ECA" w:rsidRDefault="00BD5D18">
      <w:pPr>
        <w:autoSpaceDE w:val="0"/>
        <w:autoSpaceDN w:val="0"/>
        <w:spacing w:after="0" w:line="286" w:lineRule="auto"/>
        <w:ind w:right="288" w:firstLine="180"/>
        <w:rPr>
          <w:lang w:val="ru-RU"/>
        </w:rPr>
      </w:pPr>
      <w:r w:rsidRPr="00D72ECA">
        <w:rPr>
          <w:rFonts w:ascii="Times New Roman" w:eastAsia="Times New Roman" w:hAnsi="Times New Roman"/>
          <w:color w:val="000000"/>
          <w:sz w:val="24"/>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w:t>
      </w:r>
      <w:r w:rsidRPr="00D72ECA">
        <w:rPr>
          <w:rFonts w:ascii="Times New Roman" w:eastAsia="Times New Roman" w:hAnsi="Times New Roman"/>
          <w:color w:val="000000"/>
          <w:sz w:val="24"/>
          <w:lang w:val="ru-RU"/>
        </w:rPr>
        <w:t xml:space="preserve">ем культурной </w:t>
      </w:r>
      <w:r w:rsidRPr="00D72ECA">
        <w:rPr>
          <w:lang w:val="ru-RU"/>
        </w:rPr>
        <w:br/>
      </w:r>
      <w:r w:rsidRPr="00D72ECA">
        <w:rPr>
          <w:rFonts w:ascii="Times New Roman" w:eastAsia="Times New Roman" w:hAnsi="Times New Roman"/>
          <w:color w:val="000000"/>
          <w:sz w:val="24"/>
          <w:lang w:val="ru-RU"/>
        </w:rPr>
        <w:t>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w:t>
      </w:r>
      <w:r w:rsidRPr="00D72ECA">
        <w:rPr>
          <w:rFonts w:ascii="Times New Roman" w:eastAsia="Times New Roman" w:hAnsi="Times New Roman"/>
          <w:color w:val="000000"/>
          <w:sz w:val="24"/>
          <w:lang w:val="ru-RU"/>
        </w:rPr>
        <w:t>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w:t>
      </w:r>
      <w:r w:rsidRPr="00D72ECA">
        <w:rPr>
          <w:rFonts w:ascii="Times New Roman" w:eastAsia="Times New Roman" w:hAnsi="Times New Roman"/>
          <w:color w:val="000000"/>
          <w:sz w:val="24"/>
          <w:lang w:val="ru-RU"/>
        </w:rPr>
        <w:t xml:space="preserve">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52A3D6DD" w14:textId="77777777" w:rsidR="003524E8" w:rsidRPr="00D72ECA" w:rsidRDefault="00BD5D18">
      <w:pPr>
        <w:autoSpaceDE w:val="0"/>
        <w:autoSpaceDN w:val="0"/>
        <w:spacing w:before="72" w:after="0" w:line="283" w:lineRule="auto"/>
        <w:ind w:firstLine="180"/>
        <w:rPr>
          <w:lang w:val="ru-RU"/>
        </w:rPr>
      </w:pPr>
      <w:r w:rsidRPr="00D72ECA">
        <w:rPr>
          <w:rFonts w:ascii="Times New Roman" w:eastAsia="Times New Roman" w:hAnsi="Times New Roman"/>
          <w:color w:val="000000"/>
          <w:sz w:val="24"/>
          <w:lang w:val="ru-RU"/>
        </w:rPr>
        <w:t>Задачи, связанные с осознанием значимости чтения и изучен</w:t>
      </w:r>
      <w:r w:rsidRPr="00D72ECA">
        <w:rPr>
          <w:rFonts w:ascii="Times New Roman" w:eastAsia="Times New Roman" w:hAnsi="Times New Roman"/>
          <w:color w:val="000000"/>
          <w:sz w:val="24"/>
          <w:lang w:val="ru-RU"/>
        </w:rPr>
        <w:t>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w:t>
      </w:r>
      <w:r w:rsidRPr="00D72ECA">
        <w:rPr>
          <w:rFonts w:ascii="Times New Roman" w:eastAsia="Times New Roman" w:hAnsi="Times New Roman"/>
          <w:color w:val="000000"/>
          <w:sz w:val="24"/>
          <w:lang w:val="ru-RU"/>
        </w:rPr>
        <w:t>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w:t>
      </w:r>
      <w:r w:rsidRPr="00D72ECA">
        <w:rPr>
          <w:rFonts w:ascii="Times New Roman" w:eastAsia="Times New Roman" w:hAnsi="Times New Roman"/>
          <w:color w:val="000000"/>
          <w:sz w:val="24"/>
          <w:lang w:val="ru-RU"/>
        </w:rPr>
        <w:t xml:space="preserve">тению, книжной культуре. </w:t>
      </w:r>
    </w:p>
    <w:p w14:paraId="7276CC00" w14:textId="77777777" w:rsidR="003524E8" w:rsidRPr="00D72ECA" w:rsidRDefault="00BD5D18">
      <w:pPr>
        <w:autoSpaceDE w:val="0"/>
        <w:autoSpaceDN w:val="0"/>
        <w:spacing w:before="70" w:after="0" w:line="288" w:lineRule="auto"/>
        <w:ind w:firstLine="180"/>
        <w:rPr>
          <w:lang w:val="ru-RU"/>
        </w:rPr>
      </w:pPr>
      <w:r w:rsidRPr="00D72ECA">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D72ECA">
        <w:rPr>
          <w:lang w:val="ru-RU"/>
        </w:rPr>
        <w:br/>
      </w:r>
      <w:r w:rsidRPr="00D72ECA">
        <w:rPr>
          <w:rFonts w:ascii="Times New Roman" w:eastAsia="Times New Roman" w:hAnsi="Times New Roman"/>
          <w:color w:val="000000"/>
          <w:sz w:val="24"/>
          <w:lang w:val="ru-RU"/>
        </w:rPr>
        <w:t>интерпретировать прочитанное, направлены на формирование у ш</w:t>
      </w:r>
      <w:r w:rsidRPr="00D72ECA">
        <w:rPr>
          <w:rFonts w:ascii="Times New Roman" w:eastAsia="Times New Roman" w:hAnsi="Times New Roman"/>
          <w:color w:val="000000"/>
          <w:sz w:val="24"/>
          <w:lang w:val="ru-RU"/>
        </w:rPr>
        <w:t>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w:t>
      </w:r>
      <w:r w:rsidRPr="00D72ECA">
        <w:rPr>
          <w:rFonts w:ascii="Times New Roman" w:eastAsia="Times New Roman" w:hAnsi="Times New Roman"/>
          <w:color w:val="000000"/>
          <w:sz w:val="24"/>
          <w:lang w:val="ru-RU"/>
        </w:rPr>
        <w:t xml:space="preserve">,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w:t>
      </w:r>
      <w:r w:rsidRPr="00D72ECA">
        <w:rPr>
          <w:rFonts w:ascii="Times New Roman" w:eastAsia="Times New Roman" w:hAnsi="Times New Roman"/>
          <w:color w:val="000000"/>
          <w:sz w:val="24"/>
          <w:lang w:val="ru-RU"/>
        </w:rPr>
        <w:t xml:space="preserve">авторскую позицию и выражать собственное отношение к </w:t>
      </w:r>
      <w:r w:rsidRPr="00D72ECA">
        <w:rPr>
          <w:lang w:val="ru-RU"/>
        </w:rPr>
        <w:br/>
      </w:r>
      <w:r w:rsidRPr="00D72ECA">
        <w:rPr>
          <w:rFonts w:ascii="Times New Roman" w:eastAsia="Times New Roman" w:hAnsi="Times New Roman"/>
          <w:color w:val="000000"/>
          <w:sz w:val="24"/>
          <w:lang w:val="ru-RU"/>
        </w:rPr>
        <w:t>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w:t>
      </w:r>
      <w:r w:rsidRPr="00D72ECA">
        <w:rPr>
          <w:rFonts w:ascii="Times New Roman" w:eastAsia="Times New Roman" w:hAnsi="Times New Roman"/>
          <w:color w:val="000000"/>
          <w:sz w:val="24"/>
          <w:lang w:val="ru-RU"/>
        </w:rPr>
        <w:t>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w:t>
      </w:r>
      <w:r w:rsidRPr="00D72ECA">
        <w:rPr>
          <w:rFonts w:ascii="Times New Roman" w:eastAsia="Times New Roman" w:hAnsi="Times New Roman"/>
          <w:color w:val="000000"/>
          <w:sz w:val="24"/>
          <w:lang w:val="ru-RU"/>
        </w:rPr>
        <w:t xml:space="preserve"> необходимой информации с использованием различных источников, владеть навыками их </w:t>
      </w:r>
      <w:r w:rsidRPr="00D72ECA">
        <w:rPr>
          <w:lang w:val="ru-RU"/>
        </w:rPr>
        <w:br/>
      </w:r>
      <w:r w:rsidRPr="00D72ECA">
        <w:rPr>
          <w:rFonts w:ascii="Times New Roman" w:eastAsia="Times New Roman" w:hAnsi="Times New Roman"/>
          <w:color w:val="000000"/>
          <w:sz w:val="24"/>
          <w:lang w:val="ru-RU"/>
        </w:rPr>
        <w:t xml:space="preserve">критической оценки. </w:t>
      </w:r>
    </w:p>
    <w:p w14:paraId="527D1588" w14:textId="77777777" w:rsidR="003524E8" w:rsidRPr="00D72ECA" w:rsidRDefault="00BD5D18">
      <w:pPr>
        <w:autoSpaceDE w:val="0"/>
        <w:autoSpaceDN w:val="0"/>
        <w:spacing w:before="72" w:after="0" w:line="283" w:lineRule="auto"/>
        <w:ind w:firstLine="180"/>
        <w:rPr>
          <w:lang w:val="ru-RU"/>
        </w:rPr>
      </w:pPr>
      <w:r w:rsidRPr="00D72ECA">
        <w:rPr>
          <w:rFonts w:ascii="Times New Roman" w:eastAsia="Times New Roman" w:hAnsi="Times New Roman"/>
          <w:color w:val="000000"/>
          <w:sz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w:t>
      </w:r>
      <w:r w:rsidRPr="00D72ECA">
        <w:rPr>
          <w:rFonts w:ascii="Times New Roman" w:eastAsia="Times New Roman" w:hAnsi="Times New Roman"/>
          <w:color w:val="000000"/>
          <w:sz w:val="24"/>
          <w:lang w:val="ru-RU"/>
        </w:rPr>
        <w:t>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w:t>
      </w:r>
      <w:r w:rsidRPr="00D72ECA">
        <w:rPr>
          <w:rFonts w:ascii="Times New Roman" w:eastAsia="Times New Roman" w:hAnsi="Times New Roman"/>
          <w:color w:val="000000"/>
          <w:sz w:val="24"/>
          <w:lang w:val="ru-RU"/>
        </w:rPr>
        <w:t xml:space="preserve">оге, адекватно воспринимая чужую точку зрения и аргументированно отстаивая свою. </w:t>
      </w:r>
    </w:p>
    <w:p w14:paraId="23AFF439" w14:textId="77777777" w:rsidR="003524E8" w:rsidRPr="00D72ECA" w:rsidRDefault="00BD5D18">
      <w:pPr>
        <w:autoSpaceDE w:val="0"/>
        <w:autoSpaceDN w:val="0"/>
        <w:spacing w:before="262" w:after="0" w:line="230" w:lineRule="auto"/>
        <w:rPr>
          <w:lang w:val="ru-RU"/>
        </w:rPr>
      </w:pPr>
      <w:r w:rsidRPr="00D72ECA">
        <w:rPr>
          <w:rFonts w:ascii="Times New Roman" w:eastAsia="Times New Roman" w:hAnsi="Times New Roman"/>
          <w:b/>
          <w:color w:val="000000"/>
          <w:sz w:val="24"/>
          <w:lang w:val="ru-RU"/>
        </w:rPr>
        <w:t>МЕСТО УЧЕБНОГО ПРЕДМЕТА «ЛИТЕРАТУРА» В УЧЕБНОМ ПЛАНЕ</w:t>
      </w:r>
    </w:p>
    <w:p w14:paraId="3039052D" w14:textId="77777777" w:rsidR="003524E8" w:rsidRPr="00D72ECA" w:rsidRDefault="00BD5D18">
      <w:pPr>
        <w:autoSpaceDE w:val="0"/>
        <w:autoSpaceDN w:val="0"/>
        <w:spacing w:before="166" w:after="0" w:line="271" w:lineRule="auto"/>
        <w:ind w:right="576" w:firstLine="180"/>
        <w:rPr>
          <w:lang w:val="ru-RU"/>
        </w:rPr>
      </w:pPr>
      <w:r w:rsidRPr="00D72ECA">
        <w:rPr>
          <w:rFonts w:ascii="Times New Roman" w:eastAsia="Times New Roman" w:hAnsi="Times New Roman"/>
          <w:color w:val="000000"/>
          <w:sz w:val="24"/>
          <w:lang w:val="ru-RU"/>
        </w:rPr>
        <w:t>Предмет «Литература» входит в предметную область «Русский язык и литература» и является обязательным для изучения. Предме</w:t>
      </w:r>
      <w:r w:rsidRPr="00D72ECA">
        <w:rPr>
          <w:rFonts w:ascii="Times New Roman" w:eastAsia="Times New Roman" w:hAnsi="Times New Roman"/>
          <w:color w:val="000000"/>
          <w:sz w:val="24"/>
          <w:lang w:val="ru-RU"/>
        </w:rPr>
        <w:t xml:space="preserve">т «Литература» преемственен по отношению к предмету«Литературное чтение». </w:t>
      </w:r>
    </w:p>
    <w:p w14:paraId="16885A5B" w14:textId="77777777" w:rsidR="003524E8" w:rsidRPr="00D72ECA" w:rsidRDefault="00BD5D18">
      <w:pPr>
        <w:autoSpaceDE w:val="0"/>
        <w:autoSpaceDN w:val="0"/>
        <w:spacing w:before="70" w:after="0" w:line="230" w:lineRule="auto"/>
        <w:ind w:left="180"/>
        <w:rPr>
          <w:lang w:val="ru-RU"/>
        </w:rPr>
      </w:pPr>
      <w:r w:rsidRPr="00D72ECA">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14:paraId="07FF01B8" w14:textId="77777777" w:rsidR="003524E8" w:rsidRPr="00D72ECA" w:rsidRDefault="003524E8">
      <w:pPr>
        <w:rPr>
          <w:lang w:val="ru-RU"/>
        </w:rPr>
        <w:sectPr w:rsidR="003524E8" w:rsidRPr="00D72ECA">
          <w:pgSz w:w="11900" w:h="16840"/>
          <w:pgMar w:top="298" w:right="690" w:bottom="452" w:left="666" w:header="720" w:footer="720" w:gutter="0"/>
          <w:cols w:space="720" w:equalWidth="0">
            <w:col w:w="10544" w:space="0"/>
          </w:cols>
          <w:docGrid w:linePitch="360"/>
        </w:sectPr>
      </w:pPr>
    </w:p>
    <w:p w14:paraId="5CF1AD35" w14:textId="77777777" w:rsidR="003524E8" w:rsidRPr="00D72ECA" w:rsidRDefault="003524E8">
      <w:pPr>
        <w:autoSpaceDE w:val="0"/>
        <w:autoSpaceDN w:val="0"/>
        <w:spacing w:after="66" w:line="220" w:lineRule="exact"/>
        <w:rPr>
          <w:lang w:val="ru-RU"/>
        </w:rPr>
      </w:pPr>
    </w:p>
    <w:p w14:paraId="3E8EC164" w14:textId="77777777" w:rsidR="003524E8" w:rsidRPr="00D72ECA" w:rsidRDefault="00BD5D18">
      <w:pPr>
        <w:autoSpaceDE w:val="0"/>
        <w:autoSpaceDN w:val="0"/>
        <w:spacing w:after="0" w:line="230" w:lineRule="auto"/>
        <w:rPr>
          <w:lang w:val="ru-RU"/>
        </w:rPr>
      </w:pPr>
      <w:r w:rsidRPr="00D72ECA">
        <w:rPr>
          <w:rFonts w:ascii="Times New Roman" w:eastAsia="Times New Roman" w:hAnsi="Times New Roman"/>
          <w:color w:val="000000"/>
          <w:sz w:val="24"/>
          <w:lang w:val="ru-RU"/>
        </w:rPr>
        <w:t>классе по программе основного общего образования р</w:t>
      </w:r>
      <w:r w:rsidRPr="00D72ECA">
        <w:rPr>
          <w:rFonts w:ascii="Times New Roman" w:eastAsia="Times New Roman" w:hAnsi="Times New Roman"/>
          <w:color w:val="000000"/>
          <w:sz w:val="24"/>
          <w:lang w:val="ru-RU"/>
        </w:rPr>
        <w:t xml:space="preserve">ассчитано на 102 часа. </w:t>
      </w:r>
    </w:p>
    <w:p w14:paraId="059DEBD4" w14:textId="77777777" w:rsidR="003524E8" w:rsidRPr="00D72ECA" w:rsidRDefault="003524E8">
      <w:pPr>
        <w:rPr>
          <w:lang w:val="ru-RU"/>
        </w:rPr>
        <w:sectPr w:rsidR="003524E8" w:rsidRPr="00D72ECA">
          <w:pgSz w:w="11900" w:h="16840"/>
          <w:pgMar w:top="286" w:right="1440" w:bottom="1440" w:left="666" w:header="720" w:footer="720" w:gutter="0"/>
          <w:cols w:space="720" w:equalWidth="0">
            <w:col w:w="9794" w:space="0"/>
          </w:cols>
          <w:docGrid w:linePitch="360"/>
        </w:sectPr>
      </w:pPr>
    </w:p>
    <w:p w14:paraId="166CD6F8" w14:textId="77777777" w:rsidR="003524E8" w:rsidRPr="00D72ECA" w:rsidRDefault="003524E8">
      <w:pPr>
        <w:autoSpaceDE w:val="0"/>
        <w:autoSpaceDN w:val="0"/>
        <w:spacing w:after="78" w:line="220" w:lineRule="exact"/>
        <w:rPr>
          <w:lang w:val="ru-RU"/>
        </w:rPr>
      </w:pPr>
    </w:p>
    <w:p w14:paraId="687FAF59" w14:textId="77777777" w:rsidR="003524E8" w:rsidRPr="00D72ECA" w:rsidRDefault="00BD5D18">
      <w:pPr>
        <w:autoSpaceDE w:val="0"/>
        <w:autoSpaceDN w:val="0"/>
        <w:spacing w:after="0" w:line="230" w:lineRule="auto"/>
        <w:rPr>
          <w:lang w:val="ru-RU"/>
        </w:rPr>
      </w:pPr>
      <w:r w:rsidRPr="00D72ECA">
        <w:rPr>
          <w:rFonts w:ascii="Times New Roman" w:eastAsia="Times New Roman" w:hAnsi="Times New Roman"/>
          <w:b/>
          <w:color w:val="000000"/>
          <w:sz w:val="24"/>
          <w:lang w:val="ru-RU"/>
        </w:rPr>
        <w:t xml:space="preserve">СОДЕРЖАНИЕ УЧЕБНОГО ПРЕДМЕТА </w:t>
      </w:r>
    </w:p>
    <w:p w14:paraId="0576DF93" w14:textId="77777777" w:rsidR="003524E8" w:rsidRPr="00D72ECA" w:rsidRDefault="00BD5D18">
      <w:pPr>
        <w:autoSpaceDE w:val="0"/>
        <w:autoSpaceDN w:val="0"/>
        <w:spacing w:before="466" w:after="0" w:line="262" w:lineRule="auto"/>
        <w:ind w:right="7344"/>
        <w:rPr>
          <w:lang w:val="ru-RU"/>
        </w:rPr>
      </w:pPr>
      <w:r w:rsidRPr="00D72ECA">
        <w:rPr>
          <w:rFonts w:ascii="Times New Roman" w:eastAsia="Times New Roman" w:hAnsi="Times New Roman"/>
          <w:b/>
          <w:color w:val="000000"/>
          <w:sz w:val="24"/>
          <w:lang w:val="ru-RU"/>
        </w:rPr>
        <w:t xml:space="preserve">Мифология </w:t>
      </w:r>
      <w:r w:rsidRPr="00D72ECA">
        <w:rPr>
          <w:lang w:val="ru-RU"/>
        </w:rPr>
        <w:br/>
      </w:r>
      <w:r w:rsidRPr="00D72ECA">
        <w:rPr>
          <w:rFonts w:ascii="Times New Roman" w:eastAsia="Times New Roman" w:hAnsi="Times New Roman"/>
          <w:color w:val="000000"/>
          <w:sz w:val="24"/>
          <w:lang w:val="ru-RU"/>
        </w:rPr>
        <w:t>Мифы народов России и мира.</w:t>
      </w:r>
    </w:p>
    <w:p w14:paraId="3C6BAFA4" w14:textId="77777777" w:rsidR="003524E8" w:rsidRPr="00D72ECA" w:rsidRDefault="00BD5D18">
      <w:pPr>
        <w:autoSpaceDE w:val="0"/>
        <w:autoSpaceDN w:val="0"/>
        <w:spacing w:before="406" w:after="0" w:line="271" w:lineRule="auto"/>
        <w:ind w:right="576"/>
        <w:rPr>
          <w:lang w:val="ru-RU"/>
        </w:rPr>
      </w:pPr>
      <w:r w:rsidRPr="00D72ECA">
        <w:rPr>
          <w:rFonts w:ascii="Times New Roman" w:eastAsia="Times New Roman" w:hAnsi="Times New Roman"/>
          <w:b/>
          <w:color w:val="000000"/>
          <w:sz w:val="24"/>
          <w:lang w:val="ru-RU"/>
        </w:rPr>
        <w:t xml:space="preserve">Фольклор </w:t>
      </w:r>
      <w:r w:rsidRPr="00D72ECA">
        <w:rPr>
          <w:lang w:val="ru-RU"/>
        </w:rPr>
        <w:br/>
      </w:r>
      <w:r w:rsidRPr="00D72ECA">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14:paraId="0A3E0AFC" w14:textId="77777777" w:rsidR="003524E8" w:rsidRPr="00D72ECA" w:rsidRDefault="00BD5D18">
      <w:pPr>
        <w:autoSpaceDE w:val="0"/>
        <w:autoSpaceDN w:val="0"/>
        <w:spacing w:before="408" w:after="0"/>
        <w:ind w:right="144"/>
        <w:rPr>
          <w:lang w:val="ru-RU"/>
        </w:rPr>
      </w:pPr>
      <w:r w:rsidRPr="00D72ECA">
        <w:rPr>
          <w:rFonts w:ascii="Times New Roman" w:eastAsia="Times New Roman" w:hAnsi="Times New Roman"/>
          <w:b/>
          <w:color w:val="000000"/>
          <w:sz w:val="24"/>
          <w:lang w:val="ru-RU"/>
        </w:rPr>
        <w:t xml:space="preserve">Литература </w:t>
      </w:r>
      <w:r w:rsidRPr="00D72ECA">
        <w:rPr>
          <w:rFonts w:ascii="Times New Roman" w:eastAsia="Times New Roman" w:hAnsi="Times New Roman"/>
          <w:b/>
          <w:color w:val="000000"/>
          <w:sz w:val="24"/>
          <w:lang w:val="ru-RU"/>
        </w:rPr>
        <w:t xml:space="preserve">первой половины </w:t>
      </w:r>
      <w:r>
        <w:rPr>
          <w:rFonts w:ascii="Times New Roman" w:eastAsia="Times New Roman" w:hAnsi="Times New Roman"/>
          <w:b/>
          <w:color w:val="000000"/>
          <w:sz w:val="24"/>
        </w:rPr>
        <w:t>XIX</w:t>
      </w:r>
      <w:r w:rsidRPr="00D72ECA">
        <w:rPr>
          <w:rFonts w:ascii="Times New Roman" w:eastAsia="Times New Roman" w:hAnsi="Times New Roman"/>
          <w:b/>
          <w:color w:val="000000"/>
          <w:sz w:val="24"/>
          <w:lang w:val="ru-RU"/>
        </w:rPr>
        <w:t xml:space="preserve"> века </w:t>
      </w:r>
      <w:r w:rsidRPr="00D72ECA">
        <w:rPr>
          <w:lang w:val="ru-RU"/>
        </w:rPr>
        <w:br/>
      </w:r>
      <w:r w:rsidRPr="00D72ECA">
        <w:rPr>
          <w:rFonts w:ascii="Times New Roman" w:eastAsia="Times New Roman" w:hAnsi="Times New Roman"/>
          <w:b/>
          <w:color w:val="000000"/>
          <w:sz w:val="24"/>
          <w:lang w:val="ru-RU"/>
        </w:rPr>
        <w:t xml:space="preserve">И. А. Крылов. </w:t>
      </w:r>
      <w:r w:rsidRPr="00D72ECA">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D72ECA">
        <w:rPr>
          <w:lang w:val="ru-RU"/>
        </w:rPr>
        <w:br/>
      </w:r>
      <w:r w:rsidRPr="00D72ECA">
        <w:rPr>
          <w:rFonts w:ascii="Times New Roman" w:eastAsia="Times New Roman" w:hAnsi="Times New Roman"/>
          <w:color w:val="000000"/>
          <w:sz w:val="24"/>
          <w:lang w:val="ru-RU"/>
        </w:rPr>
        <w:t>«Осёл и Соловей», «Ворона и Лисица».</w:t>
      </w:r>
    </w:p>
    <w:p w14:paraId="09382850" w14:textId="77777777" w:rsidR="003524E8" w:rsidRPr="00D72ECA" w:rsidRDefault="00BD5D18">
      <w:pPr>
        <w:autoSpaceDE w:val="0"/>
        <w:autoSpaceDN w:val="0"/>
        <w:spacing w:before="70" w:after="0" w:line="262" w:lineRule="auto"/>
        <w:ind w:right="2304"/>
        <w:rPr>
          <w:lang w:val="ru-RU"/>
        </w:rPr>
      </w:pPr>
      <w:r w:rsidRPr="00D72ECA">
        <w:rPr>
          <w:rFonts w:ascii="Times New Roman" w:eastAsia="Times New Roman" w:hAnsi="Times New Roman"/>
          <w:b/>
          <w:color w:val="000000"/>
          <w:sz w:val="24"/>
          <w:lang w:val="ru-RU"/>
        </w:rPr>
        <w:t xml:space="preserve">А. С. Пушкин. </w:t>
      </w:r>
      <w:r w:rsidRPr="00D72ECA">
        <w:rPr>
          <w:rFonts w:ascii="Times New Roman" w:eastAsia="Times New Roman" w:hAnsi="Times New Roman"/>
          <w:color w:val="000000"/>
          <w:sz w:val="24"/>
          <w:lang w:val="ru-RU"/>
        </w:rPr>
        <w:t>Стихотворения (не менее трёх). «Зимнее утро»,</w:t>
      </w:r>
      <w:r w:rsidRPr="00D72ECA">
        <w:rPr>
          <w:lang w:val="ru-RU"/>
        </w:rPr>
        <w:br/>
      </w:r>
      <w:r w:rsidRPr="00D72ECA">
        <w:rPr>
          <w:rFonts w:ascii="Times New Roman" w:eastAsia="Times New Roman" w:hAnsi="Times New Roman"/>
          <w:color w:val="000000"/>
          <w:sz w:val="24"/>
          <w:lang w:val="ru-RU"/>
        </w:rPr>
        <w:t xml:space="preserve">«Зимний </w:t>
      </w:r>
      <w:r w:rsidRPr="00D72ECA">
        <w:rPr>
          <w:rFonts w:ascii="Times New Roman" w:eastAsia="Times New Roman" w:hAnsi="Times New Roman"/>
          <w:color w:val="000000"/>
          <w:sz w:val="24"/>
          <w:lang w:val="ru-RU"/>
        </w:rPr>
        <w:t>вечер», «Няне» и др. «Сказка о мёртвой царевне и о семи богатырях».</w:t>
      </w:r>
    </w:p>
    <w:p w14:paraId="4A6F3278" w14:textId="77777777" w:rsidR="003524E8" w:rsidRPr="00D72ECA" w:rsidRDefault="00BD5D18">
      <w:pPr>
        <w:autoSpaceDE w:val="0"/>
        <w:autoSpaceDN w:val="0"/>
        <w:spacing w:before="70" w:after="0" w:line="230" w:lineRule="auto"/>
        <w:rPr>
          <w:lang w:val="ru-RU"/>
        </w:rPr>
      </w:pPr>
      <w:r w:rsidRPr="00D72ECA">
        <w:rPr>
          <w:rFonts w:ascii="Times New Roman" w:eastAsia="Times New Roman" w:hAnsi="Times New Roman"/>
          <w:b/>
          <w:color w:val="000000"/>
          <w:sz w:val="24"/>
          <w:lang w:val="ru-RU"/>
        </w:rPr>
        <w:t>М. Ю. Лермонтов.</w:t>
      </w:r>
      <w:r w:rsidRPr="00D72ECA">
        <w:rPr>
          <w:rFonts w:ascii="Times New Roman" w:eastAsia="Times New Roman" w:hAnsi="Times New Roman"/>
          <w:color w:val="000000"/>
          <w:sz w:val="24"/>
          <w:lang w:val="ru-RU"/>
        </w:rPr>
        <w:t xml:space="preserve"> Стихотворение «Бородино».</w:t>
      </w:r>
    </w:p>
    <w:p w14:paraId="26F00248" w14:textId="77777777" w:rsidR="003524E8" w:rsidRPr="00D72ECA" w:rsidRDefault="00BD5D18">
      <w:pPr>
        <w:autoSpaceDE w:val="0"/>
        <w:autoSpaceDN w:val="0"/>
        <w:spacing w:before="70" w:after="0" w:line="262" w:lineRule="auto"/>
        <w:ind w:right="4176"/>
        <w:rPr>
          <w:lang w:val="ru-RU"/>
        </w:rPr>
      </w:pPr>
      <w:r w:rsidRPr="00D72ECA">
        <w:rPr>
          <w:rFonts w:ascii="Times New Roman" w:eastAsia="Times New Roman" w:hAnsi="Times New Roman"/>
          <w:b/>
          <w:color w:val="000000"/>
          <w:sz w:val="24"/>
          <w:lang w:val="ru-RU"/>
        </w:rPr>
        <w:t>Н. В. Гоголь.</w:t>
      </w:r>
      <w:r w:rsidRPr="00D72ECA">
        <w:rPr>
          <w:rFonts w:ascii="Times New Roman" w:eastAsia="Times New Roman" w:hAnsi="Times New Roman"/>
          <w:color w:val="000000"/>
          <w:sz w:val="24"/>
          <w:lang w:val="ru-RU"/>
        </w:rPr>
        <w:t xml:space="preserve"> Повесть «Ночь перед Рождеством» из сборника«Вечера на хуторе близ Диканьки».</w:t>
      </w:r>
    </w:p>
    <w:p w14:paraId="60945214" w14:textId="77777777" w:rsidR="003524E8" w:rsidRPr="00D72ECA" w:rsidRDefault="00BD5D18">
      <w:pPr>
        <w:autoSpaceDE w:val="0"/>
        <w:autoSpaceDN w:val="0"/>
        <w:spacing w:before="406" w:after="0" w:line="262" w:lineRule="auto"/>
        <w:ind w:right="6192"/>
        <w:rPr>
          <w:lang w:val="ru-RU"/>
        </w:rPr>
      </w:pPr>
      <w:r w:rsidRPr="00D72ECA">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D72ECA">
        <w:rPr>
          <w:rFonts w:ascii="Times New Roman" w:eastAsia="Times New Roman" w:hAnsi="Times New Roman"/>
          <w:b/>
          <w:color w:val="000000"/>
          <w:sz w:val="24"/>
          <w:lang w:val="ru-RU"/>
        </w:rPr>
        <w:t xml:space="preserve"> века </w:t>
      </w:r>
      <w:r w:rsidRPr="00D72ECA">
        <w:rPr>
          <w:lang w:val="ru-RU"/>
        </w:rPr>
        <w:br/>
      </w:r>
      <w:r w:rsidRPr="00D72ECA">
        <w:rPr>
          <w:rFonts w:ascii="Times New Roman" w:eastAsia="Times New Roman" w:hAnsi="Times New Roman"/>
          <w:b/>
          <w:color w:val="000000"/>
          <w:sz w:val="24"/>
          <w:lang w:val="ru-RU"/>
        </w:rPr>
        <w:t>И. С. Тургенев.</w:t>
      </w:r>
      <w:r w:rsidRPr="00D72ECA">
        <w:rPr>
          <w:rFonts w:ascii="Times New Roman" w:eastAsia="Times New Roman" w:hAnsi="Times New Roman"/>
          <w:color w:val="000000"/>
          <w:sz w:val="24"/>
          <w:lang w:val="ru-RU"/>
        </w:rPr>
        <w:t xml:space="preserve"> Р</w:t>
      </w:r>
      <w:r w:rsidRPr="00D72ECA">
        <w:rPr>
          <w:rFonts w:ascii="Times New Roman" w:eastAsia="Times New Roman" w:hAnsi="Times New Roman"/>
          <w:color w:val="000000"/>
          <w:sz w:val="24"/>
          <w:lang w:val="ru-RU"/>
        </w:rPr>
        <w:t>ассказ «Муму».</w:t>
      </w:r>
    </w:p>
    <w:p w14:paraId="351DC5DF" w14:textId="77777777" w:rsidR="003524E8" w:rsidRPr="00D72ECA" w:rsidRDefault="00BD5D18">
      <w:pPr>
        <w:autoSpaceDE w:val="0"/>
        <w:autoSpaceDN w:val="0"/>
        <w:spacing w:before="70" w:after="0" w:line="262" w:lineRule="auto"/>
        <w:ind w:right="144"/>
        <w:rPr>
          <w:lang w:val="ru-RU"/>
        </w:rPr>
      </w:pPr>
      <w:r w:rsidRPr="00D72ECA">
        <w:rPr>
          <w:rFonts w:ascii="Times New Roman" w:eastAsia="Times New Roman" w:hAnsi="Times New Roman"/>
          <w:b/>
          <w:color w:val="000000"/>
          <w:sz w:val="24"/>
          <w:lang w:val="ru-RU"/>
        </w:rPr>
        <w:t>Н. А. Некрасов.</w:t>
      </w:r>
      <w:r w:rsidRPr="00D72ECA">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14:paraId="523CD879" w14:textId="77777777" w:rsidR="003524E8" w:rsidRPr="00D72ECA" w:rsidRDefault="00BD5D18">
      <w:pPr>
        <w:autoSpaceDE w:val="0"/>
        <w:autoSpaceDN w:val="0"/>
        <w:spacing w:before="70" w:after="0" w:line="230" w:lineRule="auto"/>
        <w:rPr>
          <w:lang w:val="ru-RU"/>
        </w:rPr>
      </w:pPr>
      <w:r w:rsidRPr="00D72ECA">
        <w:rPr>
          <w:rFonts w:ascii="Times New Roman" w:eastAsia="Times New Roman" w:hAnsi="Times New Roman"/>
          <w:b/>
          <w:color w:val="000000"/>
          <w:sz w:val="24"/>
          <w:lang w:val="ru-RU"/>
        </w:rPr>
        <w:t>Л. Н. Толстой.</w:t>
      </w:r>
      <w:r w:rsidRPr="00D72ECA">
        <w:rPr>
          <w:rFonts w:ascii="Times New Roman" w:eastAsia="Times New Roman" w:hAnsi="Times New Roman"/>
          <w:color w:val="000000"/>
          <w:sz w:val="24"/>
          <w:lang w:val="ru-RU"/>
        </w:rPr>
        <w:t xml:space="preserve"> Рассказ «Кавказский пленник».</w:t>
      </w:r>
    </w:p>
    <w:p w14:paraId="03497958" w14:textId="77777777" w:rsidR="003524E8" w:rsidRPr="00D72ECA" w:rsidRDefault="00BD5D18">
      <w:pPr>
        <w:autoSpaceDE w:val="0"/>
        <w:autoSpaceDN w:val="0"/>
        <w:spacing w:before="406" w:after="0"/>
        <w:rPr>
          <w:lang w:val="ru-RU"/>
        </w:rPr>
      </w:pPr>
      <w:r w:rsidRPr="00D72ECA">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D72ECA">
        <w:rPr>
          <w:rFonts w:ascii="Times New Roman" w:eastAsia="Times New Roman" w:hAnsi="Times New Roman"/>
          <w:b/>
          <w:color w:val="000000"/>
          <w:sz w:val="24"/>
          <w:lang w:val="ru-RU"/>
        </w:rPr>
        <w:t xml:space="preserve">—ХХ веков </w:t>
      </w:r>
      <w:r w:rsidRPr="00D72ECA">
        <w:rPr>
          <w:lang w:val="ru-RU"/>
        </w:rPr>
        <w:br/>
      </w:r>
      <w:r w:rsidRPr="00D72ECA">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D72ECA">
        <w:rPr>
          <w:rFonts w:ascii="Times New Roman" w:eastAsia="Times New Roman" w:hAnsi="Times New Roman"/>
          <w:b/>
          <w:color w:val="000000"/>
          <w:sz w:val="24"/>
          <w:lang w:val="ru-RU"/>
        </w:rPr>
        <w:t>—ХХ веков о ро</w:t>
      </w:r>
      <w:r w:rsidRPr="00D72ECA">
        <w:rPr>
          <w:rFonts w:ascii="Times New Roman" w:eastAsia="Times New Roman" w:hAnsi="Times New Roman"/>
          <w:b/>
          <w:color w:val="000000"/>
          <w:sz w:val="24"/>
          <w:lang w:val="ru-RU"/>
        </w:rPr>
        <w:t xml:space="preserve">дной природе и о связи человека с Родиной </w:t>
      </w:r>
      <w:r w:rsidRPr="00D72ECA">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14:paraId="34C0E136" w14:textId="77777777" w:rsidR="003524E8" w:rsidRPr="00D72ECA" w:rsidRDefault="00BD5D18">
      <w:pPr>
        <w:autoSpaceDE w:val="0"/>
        <w:autoSpaceDN w:val="0"/>
        <w:spacing w:before="70" w:after="0" w:line="271" w:lineRule="auto"/>
        <w:rPr>
          <w:lang w:val="ru-RU"/>
        </w:rPr>
      </w:pPr>
      <w:r w:rsidRPr="00D72ECA">
        <w:rPr>
          <w:rFonts w:ascii="Times New Roman" w:eastAsia="Times New Roman" w:hAnsi="Times New Roman"/>
          <w:b/>
          <w:color w:val="000000"/>
          <w:sz w:val="24"/>
          <w:lang w:val="ru-RU"/>
        </w:rPr>
        <w:t>Юмористические расска</w:t>
      </w:r>
      <w:r w:rsidRPr="00D72ECA">
        <w:rPr>
          <w:rFonts w:ascii="Times New Roman" w:eastAsia="Times New Roman" w:hAnsi="Times New Roman"/>
          <w:b/>
          <w:color w:val="000000"/>
          <w:sz w:val="24"/>
          <w:lang w:val="ru-RU"/>
        </w:rPr>
        <w:t xml:space="preserve">зы отечественных писателей </w:t>
      </w:r>
      <w:r>
        <w:rPr>
          <w:rFonts w:ascii="Times New Roman" w:eastAsia="Times New Roman" w:hAnsi="Times New Roman"/>
          <w:b/>
          <w:color w:val="000000"/>
          <w:sz w:val="24"/>
        </w:rPr>
        <w:t>XIX</w:t>
      </w:r>
      <w:r w:rsidRPr="00D72ECA">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D72ECA">
        <w:rPr>
          <w:rFonts w:ascii="Times New Roman" w:eastAsia="Times New Roman" w:hAnsi="Times New Roman"/>
          <w:b/>
          <w:color w:val="000000"/>
          <w:sz w:val="24"/>
          <w:lang w:val="ru-RU"/>
        </w:rPr>
        <w:t xml:space="preserve"> веков </w:t>
      </w:r>
      <w:r w:rsidRPr="00D72ECA">
        <w:rPr>
          <w:lang w:val="ru-RU"/>
        </w:rPr>
        <w:br/>
      </w:r>
      <w:r w:rsidRPr="00D72ECA">
        <w:rPr>
          <w:rFonts w:ascii="Times New Roman" w:eastAsia="Times New Roman" w:hAnsi="Times New Roman"/>
          <w:b/>
          <w:color w:val="000000"/>
          <w:sz w:val="24"/>
          <w:lang w:val="ru-RU"/>
        </w:rPr>
        <w:t xml:space="preserve">А. П. Чехов </w:t>
      </w:r>
      <w:r w:rsidRPr="00D72ECA">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14:paraId="668CAFF5" w14:textId="77777777" w:rsidR="003524E8" w:rsidRPr="00D72ECA" w:rsidRDefault="00BD5D18">
      <w:pPr>
        <w:autoSpaceDE w:val="0"/>
        <w:autoSpaceDN w:val="0"/>
        <w:spacing w:before="72" w:after="0" w:line="262" w:lineRule="auto"/>
        <w:ind w:right="1008"/>
        <w:rPr>
          <w:lang w:val="ru-RU"/>
        </w:rPr>
      </w:pPr>
      <w:r w:rsidRPr="00D72ECA">
        <w:rPr>
          <w:rFonts w:ascii="Times New Roman" w:eastAsia="Times New Roman" w:hAnsi="Times New Roman"/>
          <w:b/>
          <w:color w:val="000000"/>
          <w:sz w:val="24"/>
          <w:lang w:val="ru-RU"/>
        </w:rPr>
        <w:t xml:space="preserve">М. М. Зощенко </w:t>
      </w:r>
      <w:r w:rsidRPr="00D72ECA">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w:t>
      </w:r>
      <w:r w:rsidRPr="00D72ECA">
        <w:rPr>
          <w:rFonts w:ascii="Times New Roman" w:eastAsia="Times New Roman" w:hAnsi="Times New Roman"/>
          <w:color w:val="000000"/>
          <w:sz w:val="24"/>
          <w:lang w:val="ru-RU"/>
        </w:rPr>
        <w:t>» и др.</w:t>
      </w:r>
    </w:p>
    <w:p w14:paraId="3E472498" w14:textId="77777777" w:rsidR="003524E8" w:rsidRPr="00D72ECA" w:rsidRDefault="00BD5D18">
      <w:pPr>
        <w:autoSpaceDE w:val="0"/>
        <w:autoSpaceDN w:val="0"/>
        <w:spacing w:before="70" w:after="0" w:line="262" w:lineRule="auto"/>
        <w:rPr>
          <w:lang w:val="ru-RU"/>
        </w:rPr>
      </w:pPr>
      <w:r w:rsidRPr="00D72ECA">
        <w:rPr>
          <w:rFonts w:ascii="Times New Roman" w:eastAsia="Times New Roman" w:hAnsi="Times New Roman"/>
          <w:b/>
          <w:color w:val="000000"/>
          <w:sz w:val="24"/>
          <w:lang w:val="ru-RU"/>
        </w:rPr>
        <w:t>Произведения отечественной литературы о природе и животных</w:t>
      </w:r>
      <w:r w:rsidRPr="00D72ECA">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14:paraId="4A53A5D9" w14:textId="77777777" w:rsidR="003524E8" w:rsidRPr="00D72ECA" w:rsidRDefault="00BD5D18">
      <w:pPr>
        <w:autoSpaceDE w:val="0"/>
        <w:autoSpaceDN w:val="0"/>
        <w:spacing w:before="70" w:after="0" w:line="230" w:lineRule="auto"/>
        <w:rPr>
          <w:lang w:val="ru-RU"/>
        </w:rPr>
      </w:pPr>
      <w:r w:rsidRPr="00D72ECA">
        <w:rPr>
          <w:rFonts w:ascii="Times New Roman" w:eastAsia="Times New Roman" w:hAnsi="Times New Roman"/>
          <w:b/>
          <w:color w:val="000000"/>
          <w:sz w:val="24"/>
          <w:lang w:val="ru-RU"/>
        </w:rPr>
        <w:t>А. П. Платонов.</w:t>
      </w:r>
      <w:r w:rsidRPr="00D72ECA">
        <w:rPr>
          <w:rFonts w:ascii="Times New Roman" w:eastAsia="Times New Roman" w:hAnsi="Times New Roman"/>
          <w:color w:val="000000"/>
          <w:sz w:val="24"/>
          <w:lang w:val="ru-RU"/>
        </w:rPr>
        <w:t xml:space="preserve"> Рассказы (один по выбору). Например, «Корова», «Никита» и др.</w:t>
      </w:r>
    </w:p>
    <w:p w14:paraId="060E4C61" w14:textId="77777777" w:rsidR="003524E8" w:rsidRPr="00D72ECA" w:rsidRDefault="00BD5D18">
      <w:pPr>
        <w:autoSpaceDE w:val="0"/>
        <w:autoSpaceDN w:val="0"/>
        <w:spacing w:before="70" w:after="0" w:line="230" w:lineRule="auto"/>
        <w:rPr>
          <w:lang w:val="ru-RU"/>
        </w:rPr>
      </w:pPr>
      <w:r w:rsidRPr="00D72ECA">
        <w:rPr>
          <w:rFonts w:ascii="Times New Roman" w:eastAsia="Times New Roman" w:hAnsi="Times New Roman"/>
          <w:b/>
          <w:color w:val="000000"/>
          <w:sz w:val="24"/>
          <w:lang w:val="ru-RU"/>
        </w:rPr>
        <w:t>В. П. Астафьев.</w:t>
      </w:r>
      <w:r w:rsidRPr="00D72ECA">
        <w:rPr>
          <w:rFonts w:ascii="Times New Roman" w:eastAsia="Times New Roman" w:hAnsi="Times New Roman"/>
          <w:color w:val="000000"/>
          <w:sz w:val="24"/>
          <w:lang w:val="ru-RU"/>
        </w:rPr>
        <w:t xml:space="preserve"> Рассказ «Васюткино озеро».</w:t>
      </w:r>
    </w:p>
    <w:p w14:paraId="6D94D0D8" w14:textId="77777777" w:rsidR="003524E8" w:rsidRPr="00D72ECA" w:rsidRDefault="00BD5D18">
      <w:pPr>
        <w:autoSpaceDE w:val="0"/>
        <w:autoSpaceDN w:val="0"/>
        <w:spacing w:before="406" w:after="0" w:line="262" w:lineRule="auto"/>
        <w:rPr>
          <w:lang w:val="ru-RU"/>
        </w:rPr>
      </w:pPr>
      <w:r w:rsidRPr="00D72ECA">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D72ECA">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D72ECA">
        <w:rPr>
          <w:rFonts w:ascii="Times New Roman" w:eastAsia="Times New Roman" w:hAnsi="Times New Roman"/>
          <w:b/>
          <w:color w:val="000000"/>
          <w:sz w:val="24"/>
          <w:lang w:val="ru-RU"/>
        </w:rPr>
        <w:t xml:space="preserve"> веков </w:t>
      </w:r>
      <w:r w:rsidRPr="00D72ECA">
        <w:rPr>
          <w:lang w:val="ru-RU"/>
        </w:rPr>
        <w:br/>
      </w:r>
      <w:r w:rsidRPr="00D72ECA">
        <w:rPr>
          <w:rFonts w:ascii="Times New Roman" w:eastAsia="Times New Roman" w:hAnsi="Times New Roman"/>
          <w:b/>
          <w:color w:val="000000"/>
          <w:sz w:val="24"/>
          <w:lang w:val="ru-RU"/>
        </w:rPr>
        <w:t>Произведения отечественной прозы на тему «Человек на войне»</w:t>
      </w:r>
      <w:r w:rsidRPr="00D72ECA">
        <w:rPr>
          <w:rFonts w:ascii="Times New Roman" w:eastAsia="Times New Roman" w:hAnsi="Times New Roman"/>
          <w:color w:val="000000"/>
          <w:sz w:val="24"/>
          <w:lang w:val="ru-RU"/>
        </w:rPr>
        <w:t xml:space="preserve"> (не менее двух). Например, Л. А.</w:t>
      </w:r>
    </w:p>
    <w:p w14:paraId="011CE3BC" w14:textId="77777777" w:rsidR="003524E8" w:rsidRPr="00D72ECA" w:rsidRDefault="00BD5D18">
      <w:pPr>
        <w:autoSpaceDE w:val="0"/>
        <w:autoSpaceDN w:val="0"/>
        <w:spacing w:before="70" w:after="0" w:line="262" w:lineRule="auto"/>
        <w:ind w:right="576"/>
        <w:rPr>
          <w:lang w:val="ru-RU"/>
        </w:rPr>
      </w:pPr>
      <w:r w:rsidRPr="00D72ECA">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14:paraId="4C59611D" w14:textId="77777777" w:rsidR="003524E8" w:rsidRPr="00D72ECA" w:rsidRDefault="00BD5D18">
      <w:pPr>
        <w:autoSpaceDE w:val="0"/>
        <w:autoSpaceDN w:val="0"/>
        <w:spacing w:before="70" w:after="0" w:line="230" w:lineRule="auto"/>
        <w:rPr>
          <w:lang w:val="ru-RU"/>
        </w:rPr>
      </w:pPr>
      <w:r w:rsidRPr="00D72ECA">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D72ECA">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D72ECA">
        <w:rPr>
          <w:rFonts w:ascii="Times New Roman" w:eastAsia="Times New Roman" w:hAnsi="Times New Roman"/>
          <w:b/>
          <w:color w:val="000000"/>
          <w:sz w:val="24"/>
          <w:lang w:val="ru-RU"/>
        </w:rPr>
        <w:t xml:space="preserve"> веков на тему детства</w:t>
      </w:r>
      <w:r w:rsidRPr="00D72ECA">
        <w:rPr>
          <w:rFonts w:ascii="Times New Roman" w:eastAsia="Times New Roman" w:hAnsi="Times New Roman"/>
          <w:color w:val="000000"/>
          <w:sz w:val="24"/>
          <w:lang w:val="ru-RU"/>
        </w:rPr>
        <w:t xml:space="preserve"> (не менее двух).</w:t>
      </w:r>
    </w:p>
    <w:p w14:paraId="1BEF69C2" w14:textId="77777777" w:rsidR="003524E8" w:rsidRPr="00D72ECA" w:rsidRDefault="00BD5D18">
      <w:pPr>
        <w:autoSpaceDE w:val="0"/>
        <w:autoSpaceDN w:val="0"/>
        <w:spacing w:before="70" w:after="0" w:line="262" w:lineRule="auto"/>
        <w:ind w:right="144"/>
        <w:rPr>
          <w:lang w:val="ru-RU"/>
        </w:rPr>
      </w:pPr>
      <w:r w:rsidRPr="00D72ECA">
        <w:rPr>
          <w:rFonts w:ascii="Times New Roman" w:eastAsia="Times New Roman" w:hAnsi="Times New Roman"/>
          <w:color w:val="000000"/>
          <w:sz w:val="24"/>
          <w:lang w:val="ru-RU"/>
        </w:rPr>
        <w:t>Например, произведения В. Г. Короленко, В. П. Катаева,</w:t>
      </w:r>
      <w:r w:rsidRPr="00D72ECA">
        <w:rPr>
          <w:rFonts w:ascii="Times New Roman" w:eastAsia="Times New Roman" w:hAnsi="Times New Roman"/>
          <w:color w:val="000000"/>
          <w:sz w:val="24"/>
          <w:lang w:val="ru-RU"/>
        </w:rPr>
        <w:t xml:space="preserve"> В. П. Крапивина, Ю. П. Казакова, А. Г. Алексина, В. П. Астафьева, В. К. Железникова, Ю. Я. Яковлева, Ю. И. Коваля, А. А. Гиваргизова, М.</w:t>
      </w:r>
    </w:p>
    <w:p w14:paraId="4AB8FCB6" w14:textId="77777777" w:rsidR="003524E8" w:rsidRPr="00D72ECA" w:rsidRDefault="003524E8">
      <w:pPr>
        <w:rPr>
          <w:lang w:val="ru-RU"/>
        </w:rPr>
        <w:sectPr w:rsidR="003524E8" w:rsidRPr="00D72ECA">
          <w:pgSz w:w="11900" w:h="16840"/>
          <w:pgMar w:top="298" w:right="650" w:bottom="398" w:left="666" w:header="720" w:footer="720" w:gutter="0"/>
          <w:cols w:space="720" w:equalWidth="0">
            <w:col w:w="10584" w:space="0"/>
          </w:cols>
          <w:docGrid w:linePitch="360"/>
        </w:sectPr>
      </w:pPr>
    </w:p>
    <w:p w14:paraId="35C3A5AA" w14:textId="77777777" w:rsidR="003524E8" w:rsidRPr="00D72ECA" w:rsidRDefault="003524E8">
      <w:pPr>
        <w:autoSpaceDE w:val="0"/>
        <w:autoSpaceDN w:val="0"/>
        <w:spacing w:after="66" w:line="220" w:lineRule="exact"/>
        <w:rPr>
          <w:lang w:val="ru-RU"/>
        </w:rPr>
      </w:pPr>
    </w:p>
    <w:p w14:paraId="2DB7328A" w14:textId="77777777" w:rsidR="003524E8" w:rsidRPr="00D72ECA" w:rsidRDefault="00BD5D18">
      <w:pPr>
        <w:autoSpaceDE w:val="0"/>
        <w:autoSpaceDN w:val="0"/>
        <w:spacing w:after="0" w:line="230" w:lineRule="auto"/>
        <w:rPr>
          <w:lang w:val="ru-RU"/>
        </w:rPr>
      </w:pPr>
      <w:r w:rsidRPr="00D72ECA">
        <w:rPr>
          <w:rFonts w:ascii="Times New Roman" w:eastAsia="Times New Roman" w:hAnsi="Times New Roman"/>
          <w:color w:val="000000"/>
          <w:sz w:val="24"/>
          <w:lang w:val="ru-RU"/>
        </w:rPr>
        <w:t>С. Аромштам, Н. Ю. Абгарян.</w:t>
      </w:r>
    </w:p>
    <w:p w14:paraId="681AB26B" w14:textId="77777777" w:rsidR="003524E8" w:rsidRPr="00D72ECA" w:rsidRDefault="00BD5D18">
      <w:pPr>
        <w:autoSpaceDE w:val="0"/>
        <w:autoSpaceDN w:val="0"/>
        <w:spacing w:before="70" w:after="0" w:line="271" w:lineRule="auto"/>
        <w:ind w:right="288"/>
        <w:rPr>
          <w:lang w:val="ru-RU"/>
        </w:rPr>
      </w:pPr>
      <w:r w:rsidRPr="00D72ECA">
        <w:rPr>
          <w:rFonts w:ascii="Times New Roman" w:eastAsia="Times New Roman" w:hAnsi="Times New Roman"/>
          <w:b/>
          <w:color w:val="000000"/>
          <w:sz w:val="24"/>
          <w:lang w:val="ru-RU"/>
        </w:rPr>
        <w:t>Произведения приключенческого жанра отече</w:t>
      </w:r>
      <w:r w:rsidRPr="00D72ECA">
        <w:rPr>
          <w:rFonts w:ascii="Times New Roman" w:eastAsia="Times New Roman" w:hAnsi="Times New Roman"/>
          <w:b/>
          <w:color w:val="000000"/>
          <w:sz w:val="24"/>
          <w:lang w:val="ru-RU"/>
        </w:rPr>
        <w:t>ственных писателей</w:t>
      </w:r>
      <w:r w:rsidRPr="00D72ECA">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14:paraId="633BAE5A" w14:textId="77777777" w:rsidR="003524E8" w:rsidRPr="00D72ECA" w:rsidRDefault="00BD5D18">
      <w:pPr>
        <w:autoSpaceDE w:val="0"/>
        <w:autoSpaceDN w:val="0"/>
        <w:spacing w:before="406" w:after="0" w:line="262" w:lineRule="auto"/>
        <w:ind w:right="4176"/>
        <w:rPr>
          <w:lang w:val="ru-RU"/>
        </w:rPr>
      </w:pPr>
      <w:r w:rsidRPr="00D72ECA">
        <w:rPr>
          <w:rFonts w:ascii="Times New Roman" w:eastAsia="Times New Roman" w:hAnsi="Times New Roman"/>
          <w:b/>
          <w:color w:val="000000"/>
          <w:sz w:val="24"/>
          <w:lang w:val="ru-RU"/>
        </w:rPr>
        <w:t xml:space="preserve">Литература народов Российской Федерации </w:t>
      </w:r>
      <w:r w:rsidRPr="00D72ECA">
        <w:rPr>
          <w:lang w:val="ru-RU"/>
        </w:rPr>
        <w:br/>
      </w:r>
      <w:r w:rsidRPr="00D72ECA">
        <w:rPr>
          <w:rFonts w:ascii="Times New Roman" w:eastAsia="Times New Roman" w:hAnsi="Times New Roman"/>
          <w:b/>
          <w:color w:val="000000"/>
          <w:sz w:val="24"/>
          <w:lang w:val="ru-RU"/>
        </w:rPr>
        <w:t xml:space="preserve">Стихотворения </w:t>
      </w:r>
      <w:r w:rsidRPr="00D72ECA">
        <w:rPr>
          <w:rFonts w:ascii="Times New Roman" w:eastAsia="Times New Roman" w:hAnsi="Times New Roman"/>
          <w:color w:val="000000"/>
          <w:sz w:val="24"/>
          <w:lang w:val="ru-RU"/>
        </w:rPr>
        <w:t>(одно по выбору). Например, Р. Г. Гамзатов.</w:t>
      </w:r>
    </w:p>
    <w:p w14:paraId="039C99BA" w14:textId="77777777" w:rsidR="003524E8" w:rsidRPr="00D72ECA" w:rsidRDefault="00BD5D18">
      <w:pPr>
        <w:autoSpaceDE w:val="0"/>
        <w:autoSpaceDN w:val="0"/>
        <w:spacing w:before="70" w:after="0" w:line="230" w:lineRule="auto"/>
        <w:rPr>
          <w:lang w:val="ru-RU"/>
        </w:rPr>
      </w:pPr>
      <w:r w:rsidRPr="00D72ECA">
        <w:rPr>
          <w:rFonts w:ascii="Times New Roman" w:eastAsia="Times New Roman" w:hAnsi="Times New Roman"/>
          <w:color w:val="000000"/>
          <w:sz w:val="24"/>
          <w:lang w:val="ru-RU"/>
        </w:rPr>
        <w:t>«Пес</w:t>
      </w:r>
      <w:r w:rsidRPr="00D72ECA">
        <w:rPr>
          <w:rFonts w:ascii="Times New Roman" w:eastAsia="Times New Roman" w:hAnsi="Times New Roman"/>
          <w:color w:val="000000"/>
          <w:sz w:val="24"/>
          <w:lang w:val="ru-RU"/>
        </w:rPr>
        <w:t>ня соловья»; М. Карим. «Эту песню мать мне пела».</w:t>
      </w:r>
    </w:p>
    <w:p w14:paraId="29C21EAF" w14:textId="77777777" w:rsidR="003524E8" w:rsidRPr="00D72ECA" w:rsidRDefault="00BD5D18">
      <w:pPr>
        <w:autoSpaceDE w:val="0"/>
        <w:autoSpaceDN w:val="0"/>
        <w:spacing w:before="406" w:after="0" w:line="262" w:lineRule="auto"/>
        <w:ind w:right="1008"/>
        <w:rPr>
          <w:lang w:val="ru-RU"/>
        </w:rPr>
      </w:pPr>
      <w:r w:rsidRPr="00D72ECA">
        <w:rPr>
          <w:rFonts w:ascii="Times New Roman" w:eastAsia="Times New Roman" w:hAnsi="Times New Roman"/>
          <w:b/>
          <w:color w:val="000000"/>
          <w:sz w:val="24"/>
          <w:lang w:val="ru-RU"/>
        </w:rPr>
        <w:t xml:space="preserve">Зарубежная литература </w:t>
      </w:r>
      <w:r w:rsidRPr="00D72ECA">
        <w:rPr>
          <w:lang w:val="ru-RU"/>
        </w:rPr>
        <w:br/>
      </w:r>
      <w:r w:rsidRPr="00D72ECA">
        <w:rPr>
          <w:rFonts w:ascii="Times New Roman" w:eastAsia="Times New Roman" w:hAnsi="Times New Roman"/>
          <w:b/>
          <w:color w:val="000000"/>
          <w:sz w:val="24"/>
          <w:lang w:val="ru-RU"/>
        </w:rPr>
        <w:t xml:space="preserve">Х. К. Андерсен. </w:t>
      </w:r>
      <w:r w:rsidRPr="00D72ECA">
        <w:rPr>
          <w:rFonts w:ascii="Times New Roman" w:eastAsia="Times New Roman" w:hAnsi="Times New Roman"/>
          <w:color w:val="000000"/>
          <w:sz w:val="24"/>
          <w:lang w:val="ru-RU"/>
        </w:rPr>
        <w:t>Сказки (одна по выбору). Например, «Снежная королева», «Соловей» и др.</w:t>
      </w:r>
    </w:p>
    <w:p w14:paraId="171FD633" w14:textId="77777777" w:rsidR="003524E8" w:rsidRPr="00D72ECA" w:rsidRDefault="00BD5D18">
      <w:pPr>
        <w:autoSpaceDE w:val="0"/>
        <w:autoSpaceDN w:val="0"/>
        <w:spacing w:before="72" w:after="0" w:line="262" w:lineRule="auto"/>
        <w:rPr>
          <w:lang w:val="ru-RU"/>
        </w:rPr>
      </w:pPr>
      <w:r w:rsidRPr="00D72ECA">
        <w:rPr>
          <w:rFonts w:ascii="Times New Roman" w:eastAsia="Times New Roman" w:hAnsi="Times New Roman"/>
          <w:b/>
          <w:color w:val="000000"/>
          <w:sz w:val="24"/>
          <w:lang w:val="ru-RU"/>
        </w:rPr>
        <w:t>Зарубежная сказочная проза</w:t>
      </w:r>
      <w:r w:rsidRPr="00D72ECA">
        <w:rPr>
          <w:rFonts w:ascii="Times New Roman" w:eastAsia="Times New Roman" w:hAnsi="Times New Roman"/>
          <w:color w:val="000000"/>
          <w:sz w:val="24"/>
          <w:lang w:val="ru-RU"/>
        </w:rPr>
        <w:t xml:space="preserve"> (одно произведение по выбору). Например, Л. Кэрролл. «Алиса в Стране </w:t>
      </w:r>
      <w:r w:rsidRPr="00D72ECA">
        <w:rPr>
          <w:rFonts w:ascii="Times New Roman" w:eastAsia="Times New Roman" w:hAnsi="Times New Roman"/>
          <w:color w:val="000000"/>
          <w:sz w:val="24"/>
          <w:lang w:val="ru-RU"/>
        </w:rPr>
        <w:t>Чудес» (главы по выбору), Дж. Р. Р. Толкин. «Хоббит, или Туда и обратно» (главы по выбору).</w:t>
      </w:r>
    </w:p>
    <w:p w14:paraId="3B6925F7" w14:textId="77777777" w:rsidR="003524E8" w:rsidRPr="00D72ECA" w:rsidRDefault="00BD5D18">
      <w:pPr>
        <w:autoSpaceDE w:val="0"/>
        <w:autoSpaceDN w:val="0"/>
        <w:spacing w:before="70" w:after="0" w:line="230" w:lineRule="auto"/>
        <w:rPr>
          <w:lang w:val="ru-RU"/>
        </w:rPr>
      </w:pPr>
      <w:r w:rsidRPr="00D72ECA">
        <w:rPr>
          <w:rFonts w:ascii="Times New Roman" w:eastAsia="Times New Roman" w:hAnsi="Times New Roman"/>
          <w:b/>
          <w:color w:val="000000"/>
          <w:sz w:val="24"/>
          <w:lang w:val="ru-RU"/>
        </w:rPr>
        <w:t xml:space="preserve">Зарубежная проза о детях и подростках </w:t>
      </w:r>
      <w:r w:rsidRPr="00D72ECA">
        <w:rPr>
          <w:rFonts w:ascii="Times New Roman" w:eastAsia="Times New Roman" w:hAnsi="Times New Roman"/>
          <w:color w:val="000000"/>
          <w:sz w:val="24"/>
          <w:lang w:val="ru-RU"/>
        </w:rPr>
        <w:t xml:space="preserve">(два произведения по выбору).   Например,   М.   Твен. </w:t>
      </w:r>
    </w:p>
    <w:p w14:paraId="4BE23A7D" w14:textId="77777777" w:rsidR="003524E8" w:rsidRPr="00D72ECA" w:rsidRDefault="00BD5D18">
      <w:pPr>
        <w:autoSpaceDE w:val="0"/>
        <w:autoSpaceDN w:val="0"/>
        <w:spacing w:before="70" w:after="0"/>
        <w:ind w:right="144"/>
        <w:rPr>
          <w:lang w:val="ru-RU"/>
        </w:rPr>
      </w:pPr>
      <w:r w:rsidRPr="00D72ECA">
        <w:rPr>
          <w:rFonts w:ascii="Times New Roman" w:eastAsia="Times New Roman" w:hAnsi="Times New Roman"/>
          <w:color w:val="000000"/>
          <w:sz w:val="24"/>
          <w:lang w:val="ru-RU"/>
        </w:rPr>
        <w:t>«Приключения   Тома   Сойера»</w:t>
      </w:r>
      <w:r w:rsidRPr="00D72ECA">
        <w:rPr>
          <w:lang w:val="ru-RU"/>
        </w:rPr>
        <w:br/>
      </w:r>
      <w:r w:rsidRPr="00D72ECA">
        <w:rPr>
          <w:rFonts w:ascii="Times New Roman" w:eastAsia="Times New Roman" w:hAnsi="Times New Roman"/>
          <w:color w:val="000000"/>
          <w:sz w:val="24"/>
          <w:lang w:val="ru-RU"/>
        </w:rPr>
        <w:t>(главы по выбору); Дж. Лондон. «Сказание</w:t>
      </w:r>
      <w:r w:rsidRPr="00D72ECA">
        <w:rPr>
          <w:rFonts w:ascii="Times New Roman" w:eastAsia="Times New Roman" w:hAnsi="Times New Roman"/>
          <w:color w:val="000000"/>
          <w:sz w:val="24"/>
          <w:lang w:val="ru-RU"/>
        </w:rPr>
        <w:t xml:space="preserve"> о Кише»; Р. Брэдбери. Рассказы. Например, «Каникулы»,«Звук бегущих ног»,</w:t>
      </w:r>
      <w:r w:rsidRPr="00D72ECA">
        <w:rPr>
          <w:lang w:val="ru-RU"/>
        </w:rPr>
        <w:br/>
      </w:r>
      <w:r w:rsidRPr="00D72ECA">
        <w:rPr>
          <w:rFonts w:ascii="Times New Roman" w:eastAsia="Times New Roman" w:hAnsi="Times New Roman"/>
          <w:color w:val="000000"/>
          <w:sz w:val="24"/>
          <w:lang w:val="ru-RU"/>
        </w:rPr>
        <w:t>«Зелёное утро» и др.</w:t>
      </w:r>
    </w:p>
    <w:p w14:paraId="40EAAB5F" w14:textId="77777777" w:rsidR="003524E8" w:rsidRPr="00D72ECA" w:rsidRDefault="00BD5D18">
      <w:pPr>
        <w:autoSpaceDE w:val="0"/>
        <w:autoSpaceDN w:val="0"/>
        <w:spacing w:before="70" w:after="0" w:line="230" w:lineRule="auto"/>
        <w:rPr>
          <w:lang w:val="ru-RU"/>
        </w:rPr>
      </w:pPr>
      <w:r w:rsidRPr="00D72ECA">
        <w:rPr>
          <w:rFonts w:ascii="Times New Roman" w:eastAsia="Times New Roman" w:hAnsi="Times New Roman"/>
          <w:b/>
          <w:color w:val="000000"/>
          <w:sz w:val="24"/>
          <w:lang w:val="ru-RU"/>
        </w:rPr>
        <w:t xml:space="preserve">Зарубежная приключенческая проза </w:t>
      </w:r>
      <w:r w:rsidRPr="00D72ECA">
        <w:rPr>
          <w:rFonts w:ascii="Times New Roman" w:eastAsia="Times New Roman" w:hAnsi="Times New Roman"/>
          <w:color w:val="000000"/>
          <w:sz w:val="24"/>
          <w:lang w:val="ru-RU"/>
        </w:rPr>
        <w:t>(два произведения по выбору).</w:t>
      </w:r>
    </w:p>
    <w:p w14:paraId="05BD2CD0" w14:textId="77777777" w:rsidR="003524E8" w:rsidRPr="00D72ECA" w:rsidRDefault="00BD5D18">
      <w:pPr>
        <w:autoSpaceDE w:val="0"/>
        <w:autoSpaceDN w:val="0"/>
        <w:spacing w:before="70" w:after="0" w:line="230" w:lineRule="auto"/>
        <w:rPr>
          <w:lang w:val="ru-RU"/>
        </w:rPr>
      </w:pPr>
      <w:r w:rsidRPr="00D72ECA">
        <w:rPr>
          <w:rFonts w:ascii="Times New Roman" w:eastAsia="Times New Roman" w:hAnsi="Times New Roman"/>
          <w:color w:val="000000"/>
          <w:sz w:val="24"/>
          <w:lang w:val="ru-RU"/>
        </w:rPr>
        <w:t>Например, Р. Л. Стивенсон. «Остров сокровищ», «Чёрная стрела» и др.</w:t>
      </w:r>
    </w:p>
    <w:p w14:paraId="456CDE1C" w14:textId="77777777" w:rsidR="003524E8" w:rsidRPr="00D72ECA" w:rsidRDefault="00BD5D18">
      <w:pPr>
        <w:autoSpaceDE w:val="0"/>
        <w:autoSpaceDN w:val="0"/>
        <w:spacing w:before="70" w:after="0" w:line="230" w:lineRule="auto"/>
        <w:rPr>
          <w:lang w:val="ru-RU"/>
        </w:rPr>
      </w:pPr>
      <w:r w:rsidRPr="00D72ECA">
        <w:rPr>
          <w:rFonts w:ascii="Times New Roman" w:eastAsia="Times New Roman" w:hAnsi="Times New Roman"/>
          <w:b/>
          <w:color w:val="000000"/>
          <w:sz w:val="24"/>
          <w:lang w:val="ru-RU"/>
        </w:rPr>
        <w:t xml:space="preserve">Зарубежная проза о животных </w:t>
      </w:r>
      <w:r w:rsidRPr="00D72ECA">
        <w:rPr>
          <w:rFonts w:ascii="Times New Roman" w:eastAsia="Times New Roman" w:hAnsi="Times New Roman"/>
          <w:color w:val="000000"/>
          <w:sz w:val="24"/>
          <w:lang w:val="ru-RU"/>
        </w:rPr>
        <w:t>(одно-два произведения по выбору).</w:t>
      </w:r>
    </w:p>
    <w:p w14:paraId="7C91BB00" w14:textId="77777777" w:rsidR="003524E8" w:rsidRPr="00D72ECA" w:rsidRDefault="00BD5D18">
      <w:pPr>
        <w:autoSpaceDE w:val="0"/>
        <w:autoSpaceDN w:val="0"/>
        <w:spacing w:before="70" w:after="0" w:line="262" w:lineRule="auto"/>
        <w:ind w:right="432"/>
        <w:rPr>
          <w:lang w:val="ru-RU"/>
        </w:rPr>
      </w:pPr>
      <w:r w:rsidRPr="00D72ECA">
        <w:rPr>
          <w:rFonts w:ascii="Times New Roman" w:eastAsia="Times New Roman" w:hAnsi="Times New Roman"/>
          <w:color w:val="000000"/>
          <w:sz w:val="24"/>
          <w:lang w:val="ru-RU"/>
        </w:rPr>
        <w:t>Э. Сетон-Томпсон. «Королевская аналостанка»; Дж. Даррелл. «Говорящий свёрток»; Дж. Лондон. «Белый  клык»; Дж. Р. Киплинг. «Маугли», «Рикки-Тикки-Тави» и др.</w:t>
      </w:r>
    </w:p>
    <w:p w14:paraId="7DBFDF3D" w14:textId="77777777" w:rsidR="003524E8" w:rsidRPr="00D72ECA" w:rsidRDefault="003524E8">
      <w:pPr>
        <w:rPr>
          <w:lang w:val="ru-RU"/>
        </w:rPr>
        <w:sectPr w:rsidR="003524E8" w:rsidRPr="00D72ECA">
          <w:pgSz w:w="11900" w:h="16840"/>
          <w:pgMar w:top="286" w:right="658" w:bottom="1440" w:left="666" w:header="720" w:footer="720" w:gutter="0"/>
          <w:cols w:space="720" w:equalWidth="0">
            <w:col w:w="10576" w:space="0"/>
          </w:cols>
          <w:docGrid w:linePitch="360"/>
        </w:sectPr>
      </w:pPr>
    </w:p>
    <w:p w14:paraId="44E42B42" w14:textId="77777777" w:rsidR="003524E8" w:rsidRPr="00D72ECA" w:rsidRDefault="003524E8">
      <w:pPr>
        <w:autoSpaceDE w:val="0"/>
        <w:autoSpaceDN w:val="0"/>
        <w:spacing w:after="78" w:line="220" w:lineRule="exact"/>
        <w:rPr>
          <w:lang w:val="ru-RU"/>
        </w:rPr>
      </w:pPr>
    </w:p>
    <w:p w14:paraId="005C65D0" w14:textId="77777777" w:rsidR="003524E8" w:rsidRPr="00D72ECA" w:rsidRDefault="00BD5D18">
      <w:pPr>
        <w:autoSpaceDE w:val="0"/>
        <w:autoSpaceDN w:val="0"/>
        <w:spacing w:after="0" w:line="230" w:lineRule="auto"/>
        <w:rPr>
          <w:lang w:val="ru-RU"/>
        </w:rPr>
      </w:pPr>
      <w:r w:rsidRPr="00D72ECA">
        <w:rPr>
          <w:rFonts w:ascii="Times New Roman" w:eastAsia="Times New Roman" w:hAnsi="Times New Roman"/>
          <w:b/>
          <w:color w:val="000000"/>
          <w:sz w:val="24"/>
          <w:lang w:val="ru-RU"/>
        </w:rPr>
        <w:t>ПЛАНИРУЕМЫЕ ОБРАЗОВАТЕЛЬНЫЕ РЕЗУЛЬТАТЫ</w:t>
      </w:r>
    </w:p>
    <w:p w14:paraId="73BA8013" w14:textId="77777777" w:rsidR="003524E8" w:rsidRPr="00D72ECA" w:rsidRDefault="00BD5D18">
      <w:pPr>
        <w:tabs>
          <w:tab w:val="left" w:pos="180"/>
        </w:tabs>
        <w:autoSpaceDE w:val="0"/>
        <w:autoSpaceDN w:val="0"/>
        <w:spacing w:before="346" w:after="0" w:line="262" w:lineRule="auto"/>
        <w:rPr>
          <w:lang w:val="ru-RU"/>
        </w:rPr>
      </w:pPr>
      <w:r w:rsidRPr="00D72ECA">
        <w:rPr>
          <w:lang w:val="ru-RU"/>
        </w:rPr>
        <w:tab/>
      </w:r>
      <w:r w:rsidRPr="00D72ECA">
        <w:rPr>
          <w:rFonts w:ascii="Times New Roman" w:eastAsia="Times New Roman" w:hAnsi="Times New Roman"/>
          <w:color w:val="000000"/>
          <w:sz w:val="24"/>
          <w:lang w:val="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14:paraId="54D05CDA" w14:textId="77777777" w:rsidR="003524E8" w:rsidRPr="00D72ECA" w:rsidRDefault="00BD5D18">
      <w:pPr>
        <w:autoSpaceDE w:val="0"/>
        <w:autoSpaceDN w:val="0"/>
        <w:spacing w:before="262" w:after="0" w:line="230" w:lineRule="auto"/>
        <w:rPr>
          <w:lang w:val="ru-RU"/>
        </w:rPr>
      </w:pPr>
      <w:r w:rsidRPr="00D72ECA">
        <w:rPr>
          <w:rFonts w:ascii="Times New Roman" w:eastAsia="Times New Roman" w:hAnsi="Times New Roman"/>
          <w:b/>
          <w:color w:val="000000"/>
          <w:sz w:val="24"/>
          <w:lang w:val="ru-RU"/>
        </w:rPr>
        <w:t>ЛИЧ</w:t>
      </w:r>
      <w:r w:rsidRPr="00D72ECA">
        <w:rPr>
          <w:rFonts w:ascii="Times New Roman" w:eastAsia="Times New Roman" w:hAnsi="Times New Roman"/>
          <w:b/>
          <w:color w:val="000000"/>
          <w:sz w:val="24"/>
          <w:lang w:val="ru-RU"/>
        </w:rPr>
        <w:t>НОСТНЫЕ РЕЗУЛЬТАТЫ</w:t>
      </w:r>
    </w:p>
    <w:p w14:paraId="5886FA79" w14:textId="77777777" w:rsidR="003524E8" w:rsidRPr="00D72ECA" w:rsidRDefault="00BD5D18">
      <w:pPr>
        <w:autoSpaceDE w:val="0"/>
        <w:autoSpaceDN w:val="0"/>
        <w:spacing w:before="166" w:after="0" w:line="281" w:lineRule="auto"/>
        <w:ind w:right="144" w:firstLine="180"/>
        <w:rPr>
          <w:lang w:val="ru-RU"/>
        </w:rPr>
      </w:pPr>
      <w:r w:rsidRPr="00D72ECA">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w:t>
      </w:r>
      <w:r w:rsidRPr="00D72ECA">
        <w:rPr>
          <w:rFonts w:ascii="Times New Roman" w:eastAsia="Times New Roman" w:hAnsi="Times New Roman"/>
          <w:color w:val="000000"/>
          <w:sz w:val="24"/>
          <w:lang w:val="ru-RU"/>
        </w:rPr>
        <w:t xml:space="preserve">ыми ценностями, </w:t>
      </w:r>
      <w:r w:rsidRPr="00D72ECA">
        <w:rPr>
          <w:lang w:val="ru-RU"/>
        </w:rPr>
        <w:br/>
      </w:r>
      <w:r w:rsidRPr="00D72ECA">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4D43E7A5" w14:textId="77777777" w:rsidR="003524E8" w:rsidRPr="00D72ECA" w:rsidRDefault="00BD5D18">
      <w:pPr>
        <w:autoSpaceDE w:val="0"/>
        <w:autoSpaceDN w:val="0"/>
        <w:spacing w:before="72" w:after="0"/>
        <w:ind w:right="432" w:firstLine="180"/>
        <w:rPr>
          <w:lang w:val="ru-RU"/>
        </w:rPr>
      </w:pPr>
      <w:r w:rsidRPr="00D72ECA">
        <w:rPr>
          <w:rFonts w:ascii="Times New Roman" w:eastAsia="Times New Roman" w:hAnsi="Times New Roman"/>
          <w:color w:val="000000"/>
          <w:sz w:val="24"/>
          <w:lang w:val="ru-RU"/>
        </w:rPr>
        <w:t>Личностные результаты освоен</w:t>
      </w:r>
      <w:r w:rsidRPr="00D72ECA">
        <w:rPr>
          <w:rFonts w:ascii="Times New Roman" w:eastAsia="Times New Roman" w:hAnsi="Times New Roman"/>
          <w:color w:val="000000"/>
          <w:sz w:val="24"/>
          <w:lang w:val="ru-RU"/>
        </w:rPr>
        <w:t>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w:t>
      </w:r>
      <w:r w:rsidRPr="00D72ECA">
        <w:rPr>
          <w:rFonts w:ascii="Times New Roman" w:eastAsia="Times New Roman" w:hAnsi="Times New Roman"/>
          <w:color w:val="000000"/>
          <w:sz w:val="24"/>
          <w:lang w:val="ru-RU"/>
        </w:rPr>
        <w:t xml:space="preserve"> воспитательной деятельности, в том числе в части:</w:t>
      </w:r>
    </w:p>
    <w:p w14:paraId="411A902A" w14:textId="77777777" w:rsidR="003524E8" w:rsidRPr="00D72ECA" w:rsidRDefault="00BD5D18">
      <w:pPr>
        <w:autoSpaceDE w:val="0"/>
        <w:autoSpaceDN w:val="0"/>
        <w:spacing w:before="190" w:after="0" w:line="230" w:lineRule="auto"/>
        <w:ind w:left="180"/>
        <w:rPr>
          <w:lang w:val="ru-RU"/>
        </w:rPr>
      </w:pPr>
      <w:r w:rsidRPr="00D72ECA">
        <w:rPr>
          <w:rFonts w:ascii="Times New Roman" w:eastAsia="Times New Roman" w:hAnsi="Times New Roman"/>
          <w:b/>
          <w:color w:val="000000"/>
          <w:sz w:val="24"/>
          <w:lang w:val="ru-RU"/>
        </w:rPr>
        <w:t>Гражданского воспитания:</w:t>
      </w:r>
    </w:p>
    <w:p w14:paraId="33197253" w14:textId="77777777" w:rsidR="003524E8" w:rsidRPr="00D72ECA" w:rsidRDefault="00BD5D18">
      <w:pPr>
        <w:autoSpaceDE w:val="0"/>
        <w:autoSpaceDN w:val="0"/>
        <w:spacing w:before="178" w:after="0" w:line="262" w:lineRule="auto"/>
        <w:ind w:left="420" w:right="288"/>
        <w:rPr>
          <w:lang w:val="ru-RU"/>
        </w:rPr>
      </w:pPr>
      <w:r w:rsidRPr="00D72ECA">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14:paraId="7243B689" w14:textId="77777777" w:rsidR="003524E8" w:rsidRPr="00D72ECA" w:rsidRDefault="00BD5D18">
      <w:pPr>
        <w:autoSpaceDE w:val="0"/>
        <w:autoSpaceDN w:val="0"/>
        <w:spacing w:before="190" w:after="0" w:line="271" w:lineRule="auto"/>
        <w:ind w:left="420" w:right="144"/>
        <w:rPr>
          <w:lang w:val="ru-RU"/>
        </w:rPr>
      </w:pPr>
      <w:r w:rsidRPr="00D72ECA">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2ABEA48D" w14:textId="77777777" w:rsidR="003524E8" w:rsidRPr="00D72ECA" w:rsidRDefault="00BD5D18">
      <w:pPr>
        <w:autoSpaceDE w:val="0"/>
        <w:autoSpaceDN w:val="0"/>
        <w:spacing w:before="190" w:after="0" w:line="230" w:lineRule="auto"/>
        <w:ind w:left="420"/>
        <w:rPr>
          <w:lang w:val="ru-RU"/>
        </w:rPr>
      </w:pPr>
      <w:r w:rsidRPr="00D72ECA">
        <w:rPr>
          <w:rFonts w:ascii="Times New Roman" w:eastAsia="Times New Roman" w:hAnsi="Times New Roman"/>
          <w:color w:val="000000"/>
          <w:sz w:val="24"/>
          <w:lang w:val="ru-RU"/>
        </w:rPr>
        <w:t>—   неприятие любых форм экстремизма, дискриминации;</w:t>
      </w:r>
    </w:p>
    <w:p w14:paraId="6EBB7595" w14:textId="77777777" w:rsidR="003524E8" w:rsidRPr="00D72ECA" w:rsidRDefault="00BD5D18">
      <w:pPr>
        <w:autoSpaceDE w:val="0"/>
        <w:autoSpaceDN w:val="0"/>
        <w:spacing w:before="190" w:after="0" w:line="230" w:lineRule="auto"/>
        <w:ind w:left="420"/>
        <w:rPr>
          <w:lang w:val="ru-RU"/>
        </w:rPr>
      </w:pPr>
      <w:r w:rsidRPr="00D72ECA">
        <w:rPr>
          <w:rFonts w:ascii="Times New Roman" w:eastAsia="Times New Roman" w:hAnsi="Times New Roman"/>
          <w:color w:val="000000"/>
          <w:sz w:val="24"/>
          <w:lang w:val="ru-RU"/>
        </w:rPr>
        <w:t>—   понимани</w:t>
      </w:r>
      <w:r w:rsidRPr="00D72ECA">
        <w:rPr>
          <w:rFonts w:ascii="Times New Roman" w:eastAsia="Times New Roman" w:hAnsi="Times New Roman"/>
          <w:color w:val="000000"/>
          <w:sz w:val="24"/>
          <w:lang w:val="ru-RU"/>
        </w:rPr>
        <w:t>е роли различных социальных институтов в жизни человека;</w:t>
      </w:r>
    </w:p>
    <w:p w14:paraId="289AD675" w14:textId="77777777" w:rsidR="003524E8" w:rsidRPr="00D72ECA" w:rsidRDefault="00BD5D18">
      <w:pPr>
        <w:autoSpaceDE w:val="0"/>
        <w:autoSpaceDN w:val="0"/>
        <w:spacing w:before="190" w:after="0" w:line="271" w:lineRule="auto"/>
        <w:ind w:left="420" w:right="432"/>
        <w:rPr>
          <w:lang w:val="ru-RU"/>
        </w:rPr>
      </w:pPr>
      <w:r w:rsidRPr="00D72ECA">
        <w:rPr>
          <w:rFonts w:ascii="Times New Roman" w:eastAsia="Times New Roman" w:hAnsi="Times New Roman"/>
          <w:color w:val="000000"/>
          <w:sz w:val="24"/>
          <w:lang w:val="ru-RU"/>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w:t>
      </w:r>
      <w:r w:rsidRPr="00D72ECA">
        <w:rPr>
          <w:rFonts w:ascii="Times New Roman" w:eastAsia="Times New Roman" w:hAnsi="Times New Roman"/>
          <w:color w:val="000000"/>
          <w:sz w:val="24"/>
          <w:lang w:val="ru-RU"/>
        </w:rPr>
        <w:t>на примеры из литературы;</w:t>
      </w:r>
    </w:p>
    <w:p w14:paraId="57220DC2" w14:textId="77777777" w:rsidR="003524E8" w:rsidRPr="00D72ECA" w:rsidRDefault="00BD5D18">
      <w:pPr>
        <w:autoSpaceDE w:val="0"/>
        <w:autoSpaceDN w:val="0"/>
        <w:spacing w:before="190" w:after="0" w:line="230" w:lineRule="auto"/>
        <w:ind w:left="420"/>
        <w:rPr>
          <w:lang w:val="ru-RU"/>
        </w:rPr>
      </w:pPr>
      <w:r w:rsidRPr="00D72ECA">
        <w:rPr>
          <w:rFonts w:ascii="Times New Roman" w:eastAsia="Times New Roman" w:hAnsi="Times New Roman"/>
          <w:color w:val="000000"/>
          <w:sz w:val="24"/>
          <w:lang w:val="ru-RU"/>
        </w:rPr>
        <w:t>—   представление о способах противодействия коррупции;</w:t>
      </w:r>
    </w:p>
    <w:p w14:paraId="5076C1B6" w14:textId="77777777" w:rsidR="003524E8" w:rsidRPr="00D72ECA" w:rsidRDefault="00BD5D18">
      <w:pPr>
        <w:autoSpaceDE w:val="0"/>
        <w:autoSpaceDN w:val="0"/>
        <w:spacing w:before="190" w:after="0" w:line="262" w:lineRule="auto"/>
        <w:ind w:left="420" w:right="432"/>
        <w:rPr>
          <w:lang w:val="ru-RU"/>
        </w:rPr>
      </w:pPr>
      <w:r w:rsidRPr="00D72ECA">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76F25515" w14:textId="77777777" w:rsidR="003524E8" w:rsidRPr="00D72ECA" w:rsidRDefault="00BD5D18">
      <w:pPr>
        <w:autoSpaceDE w:val="0"/>
        <w:autoSpaceDN w:val="0"/>
        <w:spacing w:before="192" w:after="0" w:line="230" w:lineRule="auto"/>
        <w:ind w:left="420"/>
        <w:rPr>
          <w:lang w:val="ru-RU"/>
        </w:rPr>
      </w:pPr>
      <w:r w:rsidRPr="00D72ECA">
        <w:rPr>
          <w:rFonts w:ascii="Times New Roman" w:eastAsia="Times New Roman" w:hAnsi="Times New Roman"/>
          <w:color w:val="000000"/>
          <w:sz w:val="24"/>
          <w:lang w:val="ru-RU"/>
        </w:rPr>
        <w:t>—   активное участие в шко</w:t>
      </w:r>
      <w:r w:rsidRPr="00D72ECA">
        <w:rPr>
          <w:rFonts w:ascii="Times New Roman" w:eastAsia="Times New Roman" w:hAnsi="Times New Roman"/>
          <w:color w:val="000000"/>
          <w:sz w:val="24"/>
          <w:lang w:val="ru-RU"/>
        </w:rPr>
        <w:t>льном самоуправлении;</w:t>
      </w:r>
    </w:p>
    <w:p w14:paraId="49B6EB08" w14:textId="77777777" w:rsidR="003524E8" w:rsidRPr="00D72ECA" w:rsidRDefault="00BD5D18">
      <w:pPr>
        <w:autoSpaceDE w:val="0"/>
        <w:autoSpaceDN w:val="0"/>
        <w:spacing w:before="190" w:after="0" w:line="262" w:lineRule="auto"/>
        <w:ind w:left="420" w:right="1008"/>
        <w:rPr>
          <w:lang w:val="ru-RU"/>
        </w:rPr>
      </w:pPr>
      <w:r w:rsidRPr="00D72ECA">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14:paraId="09637B09" w14:textId="77777777" w:rsidR="003524E8" w:rsidRPr="00D72ECA" w:rsidRDefault="00BD5D18">
      <w:pPr>
        <w:autoSpaceDE w:val="0"/>
        <w:autoSpaceDN w:val="0"/>
        <w:spacing w:before="298" w:after="0" w:line="230" w:lineRule="auto"/>
        <w:ind w:left="180"/>
        <w:rPr>
          <w:lang w:val="ru-RU"/>
        </w:rPr>
      </w:pPr>
      <w:r w:rsidRPr="00D72ECA">
        <w:rPr>
          <w:rFonts w:ascii="Times New Roman" w:eastAsia="Times New Roman" w:hAnsi="Times New Roman"/>
          <w:b/>
          <w:color w:val="000000"/>
          <w:sz w:val="24"/>
          <w:lang w:val="ru-RU"/>
        </w:rPr>
        <w:t>Патриотического воспитания:</w:t>
      </w:r>
    </w:p>
    <w:p w14:paraId="4873B5AD" w14:textId="77777777" w:rsidR="003524E8" w:rsidRPr="00D72ECA" w:rsidRDefault="00BD5D18">
      <w:pPr>
        <w:autoSpaceDE w:val="0"/>
        <w:autoSpaceDN w:val="0"/>
        <w:spacing w:before="178" w:after="0"/>
        <w:ind w:left="420" w:right="432"/>
        <w:rPr>
          <w:lang w:val="ru-RU"/>
        </w:rPr>
      </w:pPr>
      <w:r w:rsidRPr="00D72ECA">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D72ECA">
        <w:rPr>
          <w:lang w:val="ru-RU"/>
        </w:rPr>
        <w:br/>
      </w:r>
      <w:r w:rsidRPr="00D72ECA">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D72ECA">
        <w:rPr>
          <w:lang w:val="ru-RU"/>
        </w:rPr>
        <w:br/>
      </w:r>
      <w:r w:rsidRPr="00D72ECA">
        <w:rPr>
          <w:rFonts w:ascii="Times New Roman" w:eastAsia="Times New Roman" w:hAnsi="Times New Roman"/>
          <w:color w:val="000000"/>
          <w:sz w:val="24"/>
          <w:lang w:val="ru-RU"/>
        </w:rPr>
        <w:t>произведений русско</w:t>
      </w:r>
      <w:r w:rsidRPr="00D72ECA">
        <w:rPr>
          <w:rFonts w:ascii="Times New Roman" w:eastAsia="Times New Roman" w:hAnsi="Times New Roman"/>
          <w:color w:val="000000"/>
          <w:sz w:val="24"/>
          <w:lang w:val="ru-RU"/>
        </w:rPr>
        <w:t>й и зарубежной литературы, а также литератур народов РФ;</w:t>
      </w:r>
    </w:p>
    <w:p w14:paraId="1A0D8A89" w14:textId="77777777" w:rsidR="003524E8" w:rsidRPr="00D72ECA" w:rsidRDefault="00BD5D18">
      <w:pPr>
        <w:autoSpaceDE w:val="0"/>
        <w:autoSpaceDN w:val="0"/>
        <w:spacing w:before="190" w:after="0" w:line="271" w:lineRule="auto"/>
        <w:ind w:left="420" w:right="288"/>
        <w:rPr>
          <w:lang w:val="ru-RU"/>
        </w:rPr>
      </w:pPr>
      <w:r w:rsidRPr="00D72ECA">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w:t>
      </w:r>
      <w:r w:rsidRPr="00D72ECA">
        <w:rPr>
          <w:rFonts w:ascii="Times New Roman" w:eastAsia="Times New Roman" w:hAnsi="Times New Roman"/>
          <w:color w:val="000000"/>
          <w:sz w:val="24"/>
          <w:lang w:val="ru-RU"/>
        </w:rPr>
        <w:t>иях;</w:t>
      </w:r>
    </w:p>
    <w:p w14:paraId="148877B3" w14:textId="77777777" w:rsidR="003524E8" w:rsidRPr="00D72ECA" w:rsidRDefault="003524E8">
      <w:pPr>
        <w:rPr>
          <w:lang w:val="ru-RU"/>
        </w:rPr>
        <w:sectPr w:rsidR="003524E8" w:rsidRPr="00D72ECA">
          <w:pgSz w:w="11900" w:h="16840"/>
          <w:pgMar w:top="298" w:right="650" w:bottom="500" w:left="666" w:header="720" w:footer="720" w:gutter="0"/>
          <w:cols w:space="720" w:equalWidth="0">
            <w:col w:w="10584" w:space="0"/>
          </w:cols>
          <w:docGrid w:linePitch="360"/>
        </w:sectPr>
      </w:pPr>
    </w:p>
    <w:p w14:paraId="5264BDE8" w14:textId="77777777" w:rsidR="003524E8" w:rsidRPr="00D72ECA" w:rsidRDefault="003524E8">
      <w:pPr>
        <w:autoSpaceDE w:val="0"/>
        <w:autoSpaceDN w:val="0"/>
        <w:spacing w:after="108" w:line="220" w:lineRule="exact"/>
        <w:rPr>
          <w:lang w:val="ru-RU"/>
        </w:rPr>
      </w:pPr>
    </w:p>
    <w:p w14:paraId="7DD649BD" w14:textId="77777777" w:rsidR="003524E8" w:rsidRPr="00D72ECA" w:rsidRDefault="00BD5D18">
      <w:pPr>
        <w:autoSpaceDE w:val="0"/>
        <w:autoSpaceDN w:val="0"/>
        <w:spacing w:after="0" w:line="271" w:lineRule="auto"/>
        <w:ind w:left="240" w:right="454"/>
        <w:jc w:val="both"/>
        <w:rPr>
          <w:lang w:val="ru-RU"/>
        </w:rPr>
      </w:pPr>
      <w:r w:rsidRPr="00D72ECA">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w:t>
      </w:r>
      <w:r w:rsidRPr="00D72ECA">
        <w:rPr>
          <w:rFonts w:ascii="Times New Roman" w:eastAsia="Times New Roman" w:hAnsi="Times New Roman"/>
          <w:color w:val="000000"/>
          <w:sz w:val="24"/>
          <w:lang w:val="ru-RU"/>
        </w:rPr>
        <w:t>щение в литературе.</w:t>
      </w:r>
    </w:p>
    <w:p w14:paraId="20D7DD69" w14:textId="77777777" w:rsidR="003524E8" w:rsidRPr="00D72ECA" w:rsidRDefault="00BD5D18">
      <w:pPr>
        <w:autoSpaceDE w:val="0"/>
        <w:autoSpaceDN w:val="0"/>
        <w:spacing w:before="298" w:after="0" w:line="230" w:lineRule="auto"/>
        <w:rPr>
          <w:lang w:val="ru-RU"/>
        </w:rPr>
      </w:pPr>
      <w:r w:rsidRPr="00D72ECA">
        <w:rPr>
          <w:rFonts w:ascii="Times New Roman" w:eastAsia="Times New Roman" w:hAnsi="Times New Roman"/>
          <w:b/>
          <w:color w:val="000000"/>
          <w:sz w:val="24"/>
          <w:lang w:val="ru-RU"/>
        </w:rPr>
        <w:t>Духовно-нравственного воспитания:</w:t>
      </w:r>
    </w:p>
    <w:p w14:paraId="1455C177" w14:textId="77777777" w:rsidR="003524E8" w:rsidRPr="00D72ECA" w:rsidRDefault="00BD5D18">
      <w:pPr>
        <w:autoSpaceDE w:val="0"/>
        <w:autoSpaceDN w:val="0"/>
        <w:spacing w:before="178" w:after="0" w:line="262" w:lineRule="auto"/>
        <w:ind w:left="240" w:right="432"/>
        <w:rPr>
          <w:lang w:val="ru-RU"/>
        </w:rPr>
      </w:pPr>
      <w:r w:rsidRPr="00D72ECA">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38EBAE2D" w14:textId="77777777" w:rsidR="003524E8" w:rsidRPr="00D72ECA" w:rsidRDefault="00BD5D18">
      <w:pPr>
        <w:autoSpaceDE w:val="0"/>
        <w:autoSpaceDN w:val="0"/>
        <w:spacing w:before="190" w:after="0" w:line="262" w:lineRule="auto"/>
        <w:ind w:left="240" w:right="432"/>
        <w:rPr>
          <w:lang w:val="ru-RU"/>
        </w:rPr>
      </w:pPr>
      <w:r w:rsidRPr="00D72ECA">
        <w:rPr>
          <w:rFonts w:ascii="Times New Roman" w:eastAsia="Times New Roman" w:hAnsi="Times New Roman"/>
          <w:color w:val="000000"/>
          <w:sz w:val="24"/>
          <w:lang w:val="ru-RU"/>
        </w:rPr>
        <w:t>—  готовность оценивать своё поведение и поступки, а та</w:t>
      </w:r>
      <w:r w:rsidRPr="00D72ECA">
        <w:rPr>
          <w:rFonts w:ascii="Times New Roman" w:eastAsia="Times New Roman" w:hAnsi="Times New Roman"/>
          <w:color w:val="000000"/>
          <w:sz w:val="24"/>
          <w:lang w:val="ru-RU"/>
        </w:rPr>
        <w:t>кже поведение и поступки других людей с позиции нравственных и правовых норм с учётом осознания последствий поступков;</w:t>
      </w:r>
    </w:p>
    <w:p w14:paraId="4485B3D0" w14:textId="77777777" w:rsidR="003524E8" w:rsidRPr="00D72ECA" w:rsidRDefault="00BD5D18">
      <w:pPr>
        <w:autoSpaceDE w:val="0"/>
        <w:autoSpaceDN w:val="0"/>
        <w:spacing w:before="192" w:after="0" w:line="262" w:lineRule="auto"/>
        <w:ind w:left="240" w:right="144"/>
        <w:rPr>
          <w:lang w:val="ru-RU"/>
        </w:rPr>
      </w:pPr>
      <w:r w:rsidRPr="00D72ECA">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14:paraId="585006A2" w14:textId="77777777" w:rsidR="003524E8" w:rsidRPr="00D72ECA" w:rsidRDefault="00BD5D18">
      <w:pPr>
        <w:autoSpaceDE w:val="0"/>
        <w:autoSpaceDN w:val="0"/>
        <w:spacing w:before="298" w:after="0" w:line="230" w:lineRule="auto"/>
        <w:rPr>
          <w:lang w:val="ru-RU"/>
        </w:rPr>
      </w:pPr>
      <w:r w:rsidRPr="00D72ECA">
        <w:rPr>
          <w:rFonts w:ascii="Times New Roman" w:eastAsia="Times New Roman" w:hAnsi="Times New Roman"/>
          <w:b/>
          <w:color w:val="000000"/>
          <w:sz w:val="24"/>
          <w:lang w:val="ru-RU"/>
        </w:rPr>
        <w:t>Эстетического воспитания:</w:t>
      </w:r>
    </w:p>
    <w:p w14:paraId="111B470D" w14:textId="77777777" w:rsidR="003524E8" w:rsidRPr="00D72ECA" w:rsidRDefault="00BD5D18">
      <w:pPr>
        <w:autoSpaceDE w:val="0"/>
        <w:autoSpaceDN w:val="0"/>
        <w:spacing w:before="178" w:after="0" w:line="271" w:lineRule="auto"/>
        <w:ind w:left="240" w:right="864"/>
        <w:rPr>
          <w:lang w:val="ru-RU"/>
        </w:rPr>
      </w:pPr>
      <w:r w:rsidRPr="00D72ECA">
        <w:rPr>
          <w:rFonts w:ascii="Times New Roman" w:eastAsia="Times New Roman" w:hAnsi="Times New Roman"/>
          <w:color w:val="000000"/>
          <w:sz w:val="24"/>
          <w:lang w:val="ru-RU"/>
        </w:rPr>
        <w:t xml:space="preserve">—  восприимчивость к разным видам искусства, традициям и творчеству своего и других </w:t>
      </w:r>
      <w:r w:rsidRPr="00D72ECA">
        <w:rPr>
          <w:rFonts w:ascii="Times New Roman" w:eastAsia="Times New Roman" w:hAnsi="Times New Roman"/>
          <w:color w:val="000000"/>
          <w:sz w:val="24"/>
          <w:lang w:val="ru-RU"/>
        </w:rPr>
        <w:t>народов, понимание эмоционального воздействия искусства, в том числе изучаемых литературных произведений;</w:t>
      </w:r>
    </w:p>
    <w:p w14:paraId="5E817B2A" w14:textId="77777777" w:rsidR="003524E8" w:rsidRPr="00D72ECA" w:rsidRDefault="00BD5D18">
      <w:pPr>
        <w:autoSpaceDE w:val="0"/>
        <w:autoSpaceDN w:val="0"/>
        <w:spacing w:before="190" w:after="0" w:line="262" w:lineRule="auto"/>
        <w:ind w:left="240" w:right="288"/>
        <w:rPr>
          <w:lang w:val="ru-RU"/>
        </w:rPr>
      </w:pPr>
      <w:r w:rsidRPr="00D72ECA">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14:paraId="285ED200" w14:textId="77777777" w:rsidR="003524E8" w:rsidRPr="00D72ECA" w:rsidRDefault="00BD5D18">
      <w:pPr>
        <w:autoSpaceDE w:val="0"/>
        <w:autoSpaceDN w:val="0"/>
        <w:spacing w:before="190" w:after="0" w:line="262" w:lineRule="auto"/>
        <w:ind w:left="240" w:right="576"/>
        <w:rPr>
          <w:lang w:val="ru-RU"/>
        </w:rPr>
      </w:pPr>
      <w:r w:rsidRPr="00D72ECA">
        <w:rPr>
          <w:rFonts w:ascii="Times New Roman" w:eastAsia="Times New Roman" w:hAnsi="Times New Roman"/>
          <w:color w:val="000000"/>
          <w:sz w:val="24"/>
          <w:lang w:val="ru-RU"/>
        </w:rPr>
        <w:t xml:space="preserve">—  понимание ценности отечественного и мирового </w:t>
      </w:r>
      <w:r w:rsidRPr="00D72ECA">
        <w:rPr>
          <w:rFonts w:ascii="Times New Roman" w:eastAsia="Times New Roman" w:hAnsi="Times New Roman"/>
          <w:color w:val="000000"/>
          <w:sz w:val="24"/>
          <w:lang w:val="ru-RU"/>
        </w:rPr>
        <w:t xml:space="preserve">искусства, роли этнических культурных традиций и народного творчества; </w:t>
      </w:r>
    </w:p>
    <w:p w14:paraId="58AB1860" w14:textId="77777777" w:rsidR="003524E8" w:rsidRPr="00D72ECA" w:rsidRDefault="00BD5D18">
      <w:pPr>
        <w:autoSpaceDE w:val="0"/>
        <w:autoSpaceDN w:val="0"/>
        <w:spacing w:before="190" w:after="0" w:line="230" w:lineRule="auto"/>
        <w:ind w:left="240"/>
        <w:rPr>
          <w:lang w:val="ru-RU"/>
        </w:rPr>
      </w:pPr>
      <w:r w:rsidRPr="00D72ECA">
        <w:rPr>
          <w:rFonts w:ascii="Times New Roman" w:eastAsia="Times New Roman" w:hAnsi="Times New Roman"/>
          <w:color w:val="000000"/>
          <w:sz w:val="24"/>
          <w:lang w:val="ru-RU"/>
        </w:rPr>
        <w:t>—  стремление к самовыражению в разных видах искусства.</w:t>
      </w:r>
    </w:p>
    <w:p w14:paraId="36D2F491" w14:textId="77777777" w:rsidR="003524E8" w:rsidRPr="00D72ECA" w:rsidRDefault="00BD5D18">
      <w:pPr>
        <w:autoSpaceDE w:val="0"/>
        <w:autoSpaceDN w:val="0"/>
        <w:spacing w:before="298" w:after="0" w:line="230" w:lineRule="auto"/>
        <w:jc w:val="center"/>
        <w:rPr>
          <w:lang w:val="ru-RU"/>
        </w:rPr>
      </w:pPr>
      <w:r w:rsidRPr="00D72ECA">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14:paraId="55FD2269" w14:textId="77777777" w:rsidR="003524E8" w:rsidRPr="00D72ECA" w:rsidRDefault="00BD5D18">
      <w:pPr>
        <w:autoSpaceDE w:val="0"/>
        <w:autoSpaceDN w:val="0"/>
        <w:spacing w:before="178" w:after="0" w:line="230" w:lineRule="auto"/>
        <w:ind w:left="240"/>
        <w:rPr>
          <w:lang w:val="ru-RU"/>
        </w:rPr>
      </w:pPr>
      <w:r w:rsidRPr="00D72ECA">
        <w:rPr>
          <w:rFonts w:ascii="Times New Roman" w:eastAsia="Times New Roman" w:hAnsi="Times New Roman"/>
          <w:color w:val="000000"/>
          <w:sz w:val="24"/>
          <w:lang w:val="ru-RU"/>
        </w:rPr>
        <w:t>—  осознание ценности жизни с опорой на со</w:t>
      </w:r>
      <w:r w:rsidRPr="00D72ECA">
        <w:rPr>
          <w:rFonts w:ascii="Times New Roman" w:eastAsia="Times New Roman" w:hAnsi="Times New Roman"/>
          <w:color w:val="000000"/>
          <w:sz w:val="24"/>
          <w:lang w:val="ru-RU"/>
        </w:rPr>
        <w:t xml:space="preserve">бственный жизненный и читательский опыт; </w:t>
      </w:r>
    </w:p>
    <w:p w14:paraId="6B1DF7C6" w14:textId="77777777" w:rsidR="003524E8" w:rsidRPr="00D72ECA" w:rsidRDefault="00BD5D18">
      <w:pPr>
        <w:autoSpaceDE w:val="0"/>
        <w:autoSpaceDN w:val="0"/>
        <w:spacing w:before="190" w:after="0" w:line="271" w:lineRule="auto"/>
        <w:ind w:left="240" w:right="144"/>
        <w:rPr>
          <w:lang w:val="ru-RU"/>
        </w:rPr>
      </w:pPr>
      <w:r w:rsidRPr="00D72ECA">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77B75AC4" w14:textId="77777777" w:rsidR="003524E8" w:rsidRPr="00D72ECA" w:rsidRDefault="00BD5D18">
      <w:pPr>
        <w:autoSpaceDE w:val="0"/>
        <w:autoSpaceDN w:val="0"/>
        <w:spacing w:before="190" w:after="0" w:line="278" w:lineRule="auto"/>
        <w:ind w:left="240"/>
        <w:rPr>
          <w:lang w:val="ru-RU"/>
        </w:rPr>
      </w:pPr>
      <w:r w:rsidRPr="00D72ECA">
        <w:rPr>
          <w:rFonts w:ascii="Times New Roman" w:eastAsia="Times New Roman" w:hAnsi="Times New Roman"/>
          <w:color w:val="000000"/>
          <w:sz w:val="24"/>
          <w:lang w:val="ru-RU"/>
        </w:rPr>
        <w:t>—  о</w:t>
      </w:r>
      <w:r w:rsidRPr="00D72ECA">
        <w:rPr>
          <w:rFonts w:ascii="Times New Roman" w:eastAsia="Times New Roman" w:hAnsi="Times New Roman"/>
          <w:color w:val="000000"/>
          <w:sz w:val="24"/>
          <w:lang w:val="ru-RU"/>
        </w:rPr>
        <w:t>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w:t>
      </w:r>
      <w:r w:rsidRPr="00D72ECA">
        <w:rPr>
          <w:rFonts w:ascii="Times New Roman" w:eastAsia="Times New Roman" w:hAnsi="Times New Roman"/>
          <w:color w:val="000000"/>
          <w:sz w:val="24"/>
          <w:lang w:val="ru-RU"/>
        </w:rPr>
        <w:t xml:space="preserve">кольного литературного образования; </w:t>
      </w:r>
    </w:p>
    <w:p w14:paraId="50220A83" w14:textId="77777777" w:rsidR="003524E8" w:rsidRPr="00D72ECA" w:rsidRDefault="00BD5D18">
      <w:pPr>
        <w:autoSpaceDE w:val="0"/>
        <w:autoSpaceDN w:val="0"/>
        <w:spacing w:before="190" w:after="0" w:line="271" w:lineRule="auto"/>
        <w:ind w:left="240"/>
        <w:rPr>
          <w:lang w:val="ru-RU"/>
        </w:rPr>
      </w:pPr>
      <w:r w:rsidRPr="00D72ECA">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D72ECA">
        <w:rPr>
          <w:lang w:val="ru-RU"/>
        </w:rPr>
        <w:br/>
      </w:r>
      <w:r w:rsidRPr="00D72ECA">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14:paraId="44FA206D" w14:textId="77777777" w:rsidR="003524E8" w:rsidRPr="00D72ECA" w:rsidRDefault="00BD5D18">
      <w:pPr>
        <w:autoSpaceDE w:val="0"/>
        <w:autoSpaceDN w:val="0"/>
        <w:spacing w:before="190" w:after="0" w:line="230" w:lineRule="auto"/>
        <w:ind w:left="240"/>
        <w:rPr>
          <w:lang w:val="ru-RU"/>
        </w:rPr>
      </w:pPr>
      <w:r w:rsidRPr="00D72ECA">
        <w:rPr>
          <w:rFonts w:ascii="Times New Roman" w:eastAsia="Times New Roman" w:hAnsi="Times New Roman"/>
          <w:color w:val="000000"/>
          <w:sz w:val="24"/>
          <w:lang w:val="ru-RU"/>
        </w:rPr>
        <w:t xml:space="preserve">—  умение принимать себя и других, </w:t>
      </w:r>
      <w:r w:rsidRPr="00D72ECA">
        <w:rPr>
          <w:rFonts w:ascii="Times New Roman" w:eastAsia="Times New Roman" w:hAnsi="Times New Roman"/>
          <w:color w:val="000000"/>
          <w:sz w:val="24"/>
          <w:lang w:val="ru-RU"/>
        </w:rPr>
        <w:t>не осуждая;</w:t>
      </w:r>
    </w:p>
    <w:p w14:paraId="4ABAD176" w14:textId="77777777" w:rsidR="003524E8" w:rsidRPr="00D72ECA" w:rsidRDefault="00BD5D18">
      <w:pPr>
        <w:autoSpaceDE w:val="0"/>
        <w:autoSpaceDN w:val="0"/>
        <w:spacing w:before="190" w:after="0" w:line="262" w:lineRule="auto"/>
        <w:ind w:left="240" w:right="1008"/>
        <w:rPr>
          <w:lang w:val="ru-RU"/>
        </w:rPr>
      </w:pPr>
      <w:r w:rsidRPr="00D72ECA">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14:paraId="7C0269DD" w14:textId="77777777" w:rsidR="003524E8" w:rsidRPr="00D72ECA" w:rsidRDefault="00BD5D18">
      <w:pPr>
        <w:autoSpaceDE w:val="0"/>
        <w:autoSpaceDN w:val="0"/>
        <w:spacing w:before="190" w:after="0" w:line="230" w:lineRule="auto"/>
        <w:ind w:left="240"/>
        <w:rPr>
          <w:lang w:val="ru-RU"/>
        </w:rPr>
      </w:pPr>
      <w:r w:rsidRPr="00D72ECA">
        <w:rPr>
          <w:rFonts w:ascii="Times New Roman" w:eastAsia="Times New Roman" w:hAnsi="Times New Roman"/>
          <w:color w:val="000000"/>
          <w:sz w:val="24"/>
          <w:lang w:val="ru-RU"/>
        </w:rPr>
        <w:t>—  уметь управлять собственным эмоциональным состоянием;</w:t>
      </w:r>
    </w:p>
    <w:p w14:paraId="03A446DD" w14:textId="77777777" w:rsidR="003524E8" w:rsidRPr="00D72ECA" w:rsidRDefault="00BD5D18">
      <w:pPr>
        <w:autoSpaceDE w:val="0"/>
        <w:autoSpaceDN w:val="0"/>
        <w:spacing w:before="190" w:after="0" w:line="262" w:lineRule="auto"/>
        <w:ind w:left="240" w:right="288"/>
        <w:rPr>
          <w:lang w:val="ru-RU"/>
        </w:rPr>
      </w:pPr>
      <w:r w:rsidRPr="00D72ECA">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503F3E43" w14:textId="77777777" w:rsidR="003524E8" w:rsidRPr="00D72ECA" w:rsidRDefault="00BD5D18">
      <w:pPr>
        <w:autoSpaceDE w:val="0"/>
        <w:autoSpaceDN w:val="0"/>
        <w:spacing w:before="418" w:after="0" w:line="230" w:lineRule="auto"/>
        <w:rPr>
          <w:lang w:val="ru-RU"/>
        </w:rPr>
      </w:pPr>
      <w:r w:rsidRPr="00D72ECA">
        <w:rPr>
          <w:rFonts w:ascii="Times New Roman" w:eastAsia="Times New Roman" w:hAnsi="Times New Roman"/>
          <w:b/>
          <w:color w:val="000000"/>
          <w:sz w:val="24"/>
          <w:lang w:val="ru-RU"/>
        </w:rPr>
        <w:t>Трудового воспитания:</w:t>
      </w:r>
    </w:p>
    <w:p w14:paraId="2544701A" w14:textId="77777777" w:rsidR="003524E8" w:rsidRPr="00D72ECA" w:rsidRDefault="003524E8">
      <w:pPr>
        <w:rPr>
          <w:lang w:val="ru-RU"/>
        </w:rPr>
        <w:sectPr w:rsidR="003524E8" w:rsidRPr="00D72ECA">
          <w:pgSz w:w="11900" w:h="16840"/>
          <w:pgMar w:top="328" w:right="648" w:bottom="342" w:left="846" w:header="720" w:footer="720" w:gutter="0"/>
          <w:cols w:space="720" w:equalWidth="0">
            <w:col w:w="10406" w:space="0"/>
          </w:cols>
          <w:docGrid w:linePitch="360"/>
        </w:sectPr>
      </w:pPr>
    </w:p>
    <w:p w14:paraId="4D8D4E2A" w14:textId="77777777" w:rsidR="003524E8" w:rsidRPr="00D72ECA" w:rsidRDefault="003524E8">
      <w:pPr>
        <w:autoSpaceDE w:val="0"/>
        <w:autoSpaceDN w:val="0"/>
        <w:spacing w:after="96" w:line="220" w:lineRule="exact"/>
        <w:rPr>
          <w:lang w:val="ru-RU"/>
        </w:rPr>
      </w:pPr>
    </w:p>
    <w:p w14:paraId="40FC8E5B" w14:textId="77777777" w:rsidR="003524E8" w:rsidRPr="00D72ECA" w:rsidRDefault="00BD5D18">
      <w:pPr>
        <w:autoSpaceDE w:val="0"/>
        <w:autoSpaceDN w:val="0"/>
        <w:spacing w:after="0" w:line="271" w:lineRule="auto"/>
        <w:ind w:left="420" w:right="720"/>
        <w:rPr>
          <w:lang w:val="ru-RU"/>
        </w:rPr>
      </w:pPr>
      <w:r w:rsidRPr="00D72ECA">
        <w:rPr>
          <w:rFonts w:ascii="Times New Roman" w:eastAsia="Times New Roman" w:hAnsi="Times New Roman"/>
          <w:color w:val="000000"/>
          <w:sz w:val="24"/>
          <w:lang w:val="ru-RU"/>
        </w:rPr>
        <w:t>—  установка на активно</w:t>
      </w:r>
      <w:r w:rsidRPr="00D72ECA">
        <w:rPr>
          <w:rFonts w:ascii="Times New Roman" w:eastAsia="Times New Roman" w:hAnsi="Times New Roman"/>
          <w:color w:val="000000"/>
          <w:sz w:val="24"/>
          <w:lang w:val="ru-RU"/>
        </w:rPr>
        <w:t xml:space="preserve">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33EDFE85" w14:textId="77777777" w:rsidR="003524E8" w:rsidRPr="00D72ECA" w:rsidRDefault="00BD5D18">
      <w:pPr>
        <w:autoSpaceDE w:val="0"/>
        <w:autoSpaceDN w:val="0"/>
        <w:spacing w:before="190" w:after="0" w:line="271" w:lineRule="auto"/>
        <w:ind w:left="420" w:right="432"/>
        <w:rPr>
          <w:lang w:val="ru-RU"/>
        </w:rPr>
      </w:pPr>
      <w:r w:rsidRPr="00D72ECA">
        <w:rPr>
          <w:rFonts w:ascii="Times New Roman" w:eastAsia="Times New Roman" w:hAnsi="Times New Roman"/>
          <w:color w:val="000000"/>
          <w:sz w:val="24"/>
          <w:lang w:val="ru-RU"/>
        </w:rPr>
        <w:t>—  интерес к практическому изучению профес</w:t>
      </w:r>
      <w:r w:rsidRPr="00D72ECA">
        <w:rPr>
          <w:rFonts w:ascii="Times New Roman" w:eastAsia="Times New Roman" w:hAnsi="Times New Roman"/>
          <w:color w:val="000000"/>
          <w:sz w:val="24"/>
          <w:lang w:val="ru-RU"/>
        </w:rPr>
        <w:t xml:space="preserve">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4C49F667" w14:textId="77777777" w:rsidR="003524E8" w:rsidRPr="00D72ECA" w:rsidRDefault="00BD5D18">
      <w:pPr>
        <w:autoSpaceDE w:val="0"/>
        <w:autoSpaceDN w:val="0"/>
        <w:spacing w:before="190" w:after="0" w:line="262" w:lineRule="auto"/>
        <w:ind w:left="420" w:right="144"/>
        <w:rPr>
          <w:lang w:val="ru-RU"/>
        </w:rPr>
      </w:pPr>
      <w:r w:rsidRPr="00D72ECA">
        <w:rPr>
          <w:rFonts w:ascii="Times New Roman" w:eastAsia="Times New Roman" w:hAnsi="Times New Roman"/>
          <w:color w:val="000000"/>
          <w:sz w:val="24"/>
          <w:lang w:val="ru-RU"/>
        </w:rPr>
        <w:t>—  осознание важности обучения на протяжении всей жизни для успешной профессиональной д</w:t>
      </w:r>
      <w:r w:rsidRPr="00D72ECA">
        <w:rPr>
          <w:rFonts w:ascii="Times New Roman" w:eastAsia="Times New Roman" w:hAnsi="Times New Roman"/>
          <w:color w:val="000000"/>
          <w:sz w:val="24"/>
          <w:lang w:val="ru-RU"/>
        </w:rPr>
        <w:t xml:space="preserve">еятельности и развитие необходимых умений для этого; </w:t>
      </w:r>
    </w:p>
    <w:p w14:paraId="4C7EAF33" w14:textId="77777777" w:rsidR="003524E8" w:rsidRPr="00D72ECA" w:rsidRDefault="00BD5D18">
      <w:pPr>
        <w:autoSpaceDE w:val="0"/>
        <w:autoSpaceDN w:val="0"/>
        <w:spacing w:before="190" w:after="0" w:line="230" w:lineRule="auto"/>
        <w:ind w:left="420"/>
        <w:rPr>
          <w:lang w:val="ru-RU"/>
        </w:rPr>
      </w:pPr>
      <w:r w:rsidRPr="00D72ECA">
        <w:rPr>
          <w:rFonts w:ascii="Times New Roman" w:eastAsia="Times New Roman" w:hAnsi="Times New Roman"/>
          <w:color w:val="000000"/>
          <w:sz w:val="24"/>
          <w:lang w:val="ru-RU"/>
        </w:rPr>
        <w:t xml:space="preserve">—  готовность адаптироваться в профессиональной среде; </w:t>
      </w:r>
    </w:p>
    <w:p w14:paraId="331412F1" w14:textId="77777777" w:rsidR="003524E8" w:rsidRPr="00D72ECA" w:rsidRDefault="00BD5D18">
      <w:pPr>
        <w:autoSpaceDE w:val="0"/>
        <w:autoSpaceDN w:val="0"/>
        <w:spacing w:before="192" w:after="0" w:line="262" w:lineRule="auto"/>
        <w:ind w:left="420" w:right="1152"/>
        <w:rPr>
          <w:lang w:val="ru-RU"/>
        </w:rPr>
      </w:pPr>
      <w:r w:rsidRPr="00D72ECA">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14:paraId="2427721B" w14:textId="77777777" w:rsidR="003524E8" w:rsidRPr="00D72ECA" w:rsidRDefault="00BD5D18">
      <w:pPr>
        <w:autoSpaceDE w:val="0"/>
        <w:autoSpaceDN w:val="0"/>
        <w:spacing w:before="190" w:after="0" w:line="262" w:lineRule="auto"/>
        <w:ind w:left="420" w:right="576"/>
        <w:rPr>
          <w:lang w:val="ru-RU"/>
        </w:rPr>
      </w:pPr>
      <w:r w:rsidRPr="00D72ECA">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w:t>
      </w:r>
      <w:r w:rsidRPr="00D72ECA">
        <w:rPr>
          <w:rFonts w:ascii="Times New Roman" w:eastAsia="Times New Roman" w:hAnsi="Times New Roman"/>
          <w:color w:val="000000"/>
          <w:sz w:val="24"/>
          <w:lang w:val="ru-RU"/>
        </w:rPr>
        <w:t>сов и потребностей.</w:t>
      </w:r>
    </w:p>
    <w:p w14:paraId="18514563" w14:textId="77777777" w:rsidR="003524E8" w:rsidRPr="00D72ECA" w:rsidRDefault="00BD5D18">
      <w:pPr>
        <w:autoSpaceDE w:val="0"/>
        <w:autoSpaceDN w:val="0"/>
        <w:spacing w:before="298" w:after="0" w:line="230" w:lineRule="auto"/>
        <w:ind w:left="180"/>
        <w:rPr>
          <w:lang w:val="ru-RU"/>
        </w:rPr>
      </w:pPr>
      <w:r w:rsidRPr="00D72ECA">
        <w:rPr>
          <w:rFonts w:ascii="Times New Roman" w:eastAsia="Times New Roman" w:hAnsi="Times New Roman"/>
          <w:b/>
          <w:color w:val="000000"/>
          <w:sz w:val="24"/>
          <w:lang w:val="ru-RU"/>
        </w:rPr>
        <w:t>Экологического воспитания:</w:t>
      </w:r>
    </w:p>
    <w:p w14:paraId="00DF96B3" w14:textId="77777777" w:rsidR="003524E8" w:rsidRPr="00D72ECA" w:rsidRDefault="00BD5D18">
      <w:pPr>
        <w:autoSpaceDE w:val="0"/>
        <w:autoSpaceDN w:val="0"/>
        <w:spacing w:before="178" w:after="0" w:line="271" w:lineRule="auto"/>
        <w:ind w:left="420" w:right="144"/>
        <w:rPr>
          <w:lang w:val="ru-RU"/>
        </w:rPr>
      </w:pPr>
      <w:r w:rsidRPr="00D72ECA">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1CA4F931" w14:textId="77777777" w:rsidR="003524E8" w:rsidRPr="00D72ECA" w:rsidRDefault="00BD5D18">
      <w:pPr>
        <w:autoSpaceDE w:val="0"/>
        <w:autoSpaceDN w:val="0"/>
        <w:spacing w:before="190" w:after="0" w:line="262" w:lineRule="auto"/>
        <w:ind w:left="420"/>
        <w:rPr>
          <w:lang w:val="ru-RU"/>
        </w:rPr>
      </w:pPr>
      <w:r w:rsidRPr="00D72ECA">
        <w:rPr>
          <w:rFonts w:ascii="Times New Roman" w:eastAsia="Times New Roman" w:hAnsi="Times New Roman"/>
          <w:color w:val="000000"/>
          <w:sz w:val="24"/>
          <w:lang w:val="ru-RU"/>
        </w:rPr>
        <w:t>—  повышение у</w:t>
      </w:r>
      <w:r w:rsidRPr="00D72ECA">
        <w:rPr>
          <w:rFonts w:ascii="Times New Roman" w:eastAsia="Times New Roman" w:hAnsi="Times New Roman"/>
          <w:color w:val="000000"/>
          <w:sz w:val="24"/>
          <w:lang w:val="ru-RU"/>
        </w:rPr>
        <w:t xml:space="preserve">ровня экологической культуры, осознание глобального характера экологических проблем и путей их решения; </w:t>
      </w:r>
    </w:p>
    <w:p w14:paraId="7FF88E10" w14:textId="77777777" w:rsidR="003524E8" w:rsidRPr="00D72ECA" w:rsidRDefault="00BD5D18">
      <w:pPr>
        <w:autoSpaceDE w:val="0"/>
        <w:autoSpaceDN w:val="0"/>
        <w:spacing w:before="190" w:after="0" w:line="271" w:lineRule="auto"/>
        <w:ind w:left="420" w:right="1296"/>
        <w:rPr>
          <w:lang w:val="ru-RU"/>
        </w:rPr>
      </w:pPr>
      <w:r w:rsidRPr="00D72ECA">
        <w:rPr>
          <w:rFonts w:ascii="Times New Roman" w:eastAsia="Times New Roman" w:hAnsi="Times New Roman"/>
          <w:color w:val="000000"/>
          <w:sz w:val="24"/>
          <w:lang w:val="ru-RU"/>
        </w:rPr>
        <w:t>—  активное неприятие действий, приносящих вред окружающей среде, в том числе сформированное при знакомстве с литературными произведениями, поднимающим</w:t>
      </w:r>
      <w:r w:rsidRPr="00D72ECA">
        <w:rPr>
          <w:rFonts w:ascii="Times New Roman" w:eastAsia="Times New Roman" w:hAnsi="Times New Roman"/>
          <w:color w:val="000000"/>
          <w:sz w:val="24"/>
          <w:lang w:val="ru-RU"/>
        </w:rPr>
        <w:t xml:space="preserve">и экологические проблемы; </w:t>
      </w:r>
    </w:p>
    <w:p w14:paraId="7D6EE92B" w14:textId="77777777" w:rsidR="003524E8" w:rsidRPr="00D72ECA" w:rsidRDefault="00BD5D18">
      <w:pPr>
        <w:autoSpaceDE w:val="0"/>
        <w:autoSpaceDN w:val="0"/>
        <w:spacing w:before="190" w:after="0" w:line="262" w:lineRule="auto"/>
        <w:ind w:left="420" w:right="432"/>
        <w:rPr>
          <w:lang w:val="ru-RU"/>
        </w:rPr>
      </w:pPr>
      <w:r w:rsidRPr="00D72ECA">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14:paraId="22F407B1" w14:textId="77777777" w:rsidR="003524E8" w:rsidRPr="00D72ECA" w:rsidRDefault="00BD5D18">
      <w:pPr>
        <w:autoSpaceDE w:val="0"/>
        <w:autoSpaceDN w:val="0"/>
        <w:spacing w:before="190" w:after="0" w:line="230" w:lineRule="auto"/>
        <w:ind w:left="420"/>
        <w:rPr>
          <w:lang w:val="ru-RU"/>
        </w:rPr>
      </w:pPr>
      <w:r w:rsidRPr="00D72ECA">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14:paraId="06D7C887" w14:textId="77777777" w:rsidR="003524E8" w:rsidRPr="00D72ECA" w:rsidRDefault="00BD5D18">
      <w:pPr>
        <w:autoSpaceDE w:val="0"/>
        <w:autoSpaceDN w:val="0"/>
        <w:spacing w:before="298" w:after="0" w:line="230" w:lineRule="auto"/>
        <w:ind w:left="180"/>
        <w:rPr>
          <w:lang w:val="ru-RU"/>
        </w:rPr>
      </w:pPr>
      <w:r w:rsidRPr="00D72ECA">
        <w:rPr>
          <w:rFonts w:ascii="Times New Roman" w:eastAsia="Times New Roman" w:hAnsi="Times New Roman"/>
          <w:b/>
          <w:color w:val="000000"/>
          <w:sz w:val="24"/>
          <w:lang w:val="ru-RU"/>
        </w:rPr>
        <w:t>Ценности научного познан</w:t>
      </w:r>
      <w:r w:rsidRPr="00D72ECA">
        <w:rPr>
          <w:rFonts w:ascii="Times New Roman" w:eastAsia="Times New Roman" w:hAnsi="Times New Roman"/>
          <w:b/>
          <w:color w:val="000000"/>
          <w:sz w:val="24"/>
          <w:lang w:val="ru-RU"/>
        </w:rPr>
        <w:t>ия:</w:t>
      </w:r>
    </w:p>
    <w:p w14:paraId="1F349180" w14:textId="77777777" w:rsidR="003524E8" w:rsidRPr="00D72ECA" w:rsidRDefault="00BD5D18">
      <w:pPr>
        <w:autoSpaceDE w:val="0"/>
        <w:autoSpaceDN w:val="0"/>
        <w:spacing w:before="180" w:after="0"/>
        <w:ind w:left="420"/>
        <w:rPr>
          <w:lang w:val="ru-RU"/>
        </w:rPr>
      </w:pPr>
      <w:r w:rsidRPr="00D72ECA">
        <w:rPr>
          <w:rFonts w:ascii="Times New Roman" w:eastAsia="Times New Roman" w:hAnsi="Times New Roman"/>
          <w:color w:val="000000"/>
          <w:sz w:val="24"/>
          <w:lang w:val="ru-RU"/>
        </w:rPr>
        <w:t>—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w:t>
      </w:r>
      <w:r w:rsidRPr="00D72ECA">
        <w:rPr>
          <w:rFonts w:ascii="Times New Roman" w:eastAsia="Times New Roman" w:hAnsi="Times New Roman"/>
          <w:color w:val="000000"/>
          <w:sz w:val="24"/>
          <w:lang w:val="ru-RU"/>
        </w:rPr>
        <w:t xml:space="preserve">турные произведения; </w:t>
      </w:r>
    </w:p>
    <w:p w14:paraId="3EBEA6A7" w14:textId="77777777" w:rsidR="003524E8" w:rsidRPr="00D72ECA" w:rsidRDefault="00BD5D18">
      <w:pPr>
        <w:autoSpaceDE w:val="0"/>
        <w:autoSpaceDN w:val="0"/>
        <w:spacing w:before="190" w:after="0" w:line="230" w:lineRule="auto"/>
        <w:ind w:left="420"/>
        <w:rPr>
          <w:lang w:val="ru-RU"/>
        </w:rPr>
      </w:pPr>
      <w:r w:rsidRPr="00D72ECA">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14:paraId="330C35A0" w14:textId="77777777" w:rsidR="003524E8" w:rsidRPr="00D72ECA" w:rsidRDefault="00BD5D18">
      <w:pPr>
        <w:autoSpaceDE w:val="0"/>
        <w:autoSpaceDN w:val="0"/>
        <w:spacing w:before="190" w:after="0" w:line="262" w:lineRule="auto"/>
        <w:ind w:left="420" w:right="720"/>
        <w:rPr>
          <w:lang w:val="ru-RU"/>
        </w:rPr>
      </w:pPr>
      <w:r w:rsidRPr="00D72ECA">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14:paraId="7672169C" w14:textId="77777777" w:rsidR="003524E8" w:rsidRPr="00D72ECA" w:rsidRDefault="00BD5D18">
      <w:pPr>
        <w:autoSpaceDE w:val="0"/>
        <w:autoSpaceDN w:val="0"/>
        <w:spacing w:before="190" w:after="0" w:line="262" w:lineRule="auto"/>
        <w:ind w:left="420" w:right="432"/>
        <w:rPr>
          <w:lang w:val="ru-RU"/>
        </w:rPr>
      </w:pPr>
      <w:r w:rsidRPr="00D72ECA">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w:t>
      </w:r>
      <w:r w:rsidRPr="00D72ECA">
        <w:rPr>
          <w:rFonts w:ascii="Times New Roman" w:eastAsia="Times New Roman" w:hAnsi="Times New Roman"/>
          <w:color w:val="000000"/>
          <w:sz w:val="24"/>
          <w:lang w:val="ru-RU"/>
        </w:rPr>
        <w:t>агополучия.</w:t>
      </w:r>
    </w:p>
    <w:p w14:paraId="11DA568F" w14:textId="77777777" w:rsidR="003524E8" w:rsidRPr="00D72ECA" w:rsidRDefault="00BD5D18">
      <w:pPr>
        <w:tabs>
          <w:tab w:val="left" w:pos="180"/>
        </w:tabs>
        <w:autoSpaceDE w:val="0"/>
        <w:autoSpaceDN w:val="0"/>
        <w:spacing w:before="178" w:after="0" w:line="262" w:lineRule="auto"/>
        <w:ind w:right="288"/>
        <w:rPr>
          <w:lang w:val="ru-RU"/>
        </w:rPr>
      </w:pPr>
      <w:r w:rsidRPr="00D72ECA">
        <w:rPr>
          <w:lang w:val="ru-RU"/>
        </w:rPr>
        <w:tab/>
      </w:r>
      <w:r w:rsidRPr="00D72ECA">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14:paraId="00377768" w14:textId="77777777" w:rsidR="003524E8" w:rsidRPr="00D72ECA" w:rsidRDefault="00BD5D18">
      <w:pPr>
        <w:autoSpaceDE w:val="0"/>
        <w:autoSpaceDN w:val="0"/>
        <w:spacing w:before="178" w:after="0" w:line="262" w:lineRule="auto"/>
        <w:ind w:left="420"/>
        <w:rPr>
          <w:lang w:val="ru-RU"/>
        </w:rPr>
      </w:pPr>
      <w:r w:rsidRPr="00D72ECA">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14:paraId="6AEC80E2" w14:textId="77777777" w:rsidR="003524E8" w:rsidRPr="00D72ECA" w:rsidRDefault="003524E8">
      <w:pPr>
        <w:rPr>
          <w:lang w:val="ru-RU"/>
        </w:rPr>
        <w:sectPr w:rsidR="003524E8" w:rsidRPr="00D72ECA">
          <w:pgSz w:w="11900" w:h="16840"/>
          <w:pgMar w:top="316" w:right="772" w:bottom="422" w:left="666" w:header="720" w:footer="720" w:gutter="0"/>
          <w:cols w:space="720" w:equalWidth="0">
            <w:col w:w="10462" w:space="0"/>
          </w:cols>
          <w:docGrid w:linePitch="360"/>
        </w:sectPr>
      </w:pPr>
    </w:p>
    <w:p w14:paraId="0E194F79" w14:textId="77777777" w:rsidR="003524E8" w:rsidRPr="00D72ECA" w:rsidRDefault="003524E8">
      <w:pPr>
        <w:autoSpaceDE w:val="0"/>
        <w:autoSpaceDN w:val="0"/>
        <w:spacing w:after="66" w:line="220" w:lineRule="exact"/>
        <w:rPr>
          <w:lang w:val="ru-RU"/>
        </w:rPr>
      </w:pPr>
    </w:p>
    <w:p w14:paraId="7C0A9012" w14:textId="77777777" w:rsidR="003524E8" w:rsidRPr="00D72ECA" w:rsidRDefault="00BD5D18">
      <w:pPr>
        <w:autoSpaceDE w:val="0"/>
        <w:autoSpaceDN w:val="0"/>
        <w:spacing w:after="0" w:line="271" w:lineRule="auto"/>
        <w:ind w:left="420"/>
        <w:rPr>
          <w:lang w:val="ru-RU"/>
        </w:rPr>
      </w:pPr>
      <w:r w:rsidRPr="00D72ECA">
        <w:rPr>
          <w:rFonts w:ascii="Times New Roman" w:eastAsia="Times New Roman" w:hAnsi="Times New Roman"/>
          <w:color w:val="000000"/>
          <w:sz w:val="24"/>
          <w:lang w:val="ru-RU"/>
        </w:rPr>
        <w:t>жизни в группа</w:t>
      </w:r>
      <w:r w:rsidRPr="00D72ECA">
        <w:rPr>
          <w:rFonts w:ascii="Times New Roman" w:eastAsia="Times New Roman" w:hAnsi="Times New Roman"/>
          <w:color w:val="000000"/>
          <w:sz w:val="24"/>
          <w:lang w:val="ru-RU"/>
        </w:rPr>
        <w:t xml:space="preserve">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3C460ECE" w14:textId="77777777" w:rsidR="003524E8" w:rsidRPr="00D72ECA" w:rsidRDefault="00BD5D18">
      <w:pPr>
        <w:autoSpaceDE w:val="0"/>
        <w:autoSpaceDN w:val="0"/>
        <w:spacing w:before="190" w:after="0" w:line="230" w:lineRule="auto"/>
        <w:ind w:left="420"/>
        <w:rPr>
          <w:lang w:val="ru-RU"/>
        </w:rPr>
      </w:pPr>
      <w:r w:rsidRPr="00D72ECA">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14:paraId="66B2CFDF" w14:textId="77777777" w:rsidR="003524E8" w:rsidRPr="00D72ECA" w:rsidRDefault="00BD5D18">
      <w:pPr>
        <w:autoSpaceDE w:val="0"/>
        <w:autoSpaceDN w:val="0"/>
        <w:spacing w:before="190" w:after="0" w:line="262" w:lineRule="auto"/>
        <w:ind w:left="420" w:right="144"/>
        <w:rPr>
          <w:lang w:val="ru-RU"/>
        </w:rPr>
      </w:pPr>
      <w:r w:rsidRPr="00D72ECA">
        <w:rPr>
          <w:rFonts w:ascii="Times New Roman" w:eastAsia="Times New Roman" w:hAnsi="Times New Roman"/>
          <w:color w:val="000000"/>
          <w:sz w:val="24"/>
          <w:lang w:val="ru-RU"/>
        </w:rPr>
        <w:t>—  потреб</w:t>
      </w:r>
      <w:r w:rsidRPr="00D72ECA">
        <w:rPr>
          <w:rFonts w:ascii="Times New Roman" w:eastAsia="Times New Roman" w:hAnsi="Times New Roman"/>
          <w:color w:val="000000"/>
          <w:sz w:val="24"/>
          <w:lang w:val="ru-RU"/>
        </w:rPr>
        <w:t xml:space="preserve">ность во взаимодействии в условиях неопределённости, открытость опыту и знаниям других; </w:t>
      </w:r>
    </w:p>
    <w:p w14:paraId="74DD9273" w14:textId="77777777" w:rsidR="003524E8" w:rsidRPr="00D72ECA" w:rsidRDefault="00BD5D18">
      <w:pPr>
        <w:autoSpaceDE w:val="0"/>
        <w:autoSpaceDN w:val="0"/>
        <w:spacing w:before="190" w:after="0" w:line="271" w:lineRule="auto"/>
        <w:ind w:left="420" w:right="288"/>
        <w:rPr>
          <w:lang w:val="ru-RU"/>
        </w:rPr>
      </w:pPr>
      <w:r w:rsidRPr="00D72ECA">
        <w:rPr>
          <w:rFonts w:ascii="Times New Roman" w:eastAsia="Times New Roman" w:hAnsi="Times New Roman"/>
          <w:color w:val="000000"/>
          <w:sz w:val="24"/>
          <w:lang w:val="ru-RU"/>
        </w:rPr>
        <w:t>—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w:t>
      </w:r>
      <w:r w:rsidRPr="00D72ECA">
        <w:rPr>
          <w:rFonts w:ascii="Times New Roman" w:eastAsia="Times New Roman" w:hAnsi="Times New Roman"/>
          <w:color w:val="000000"/>
          <w:sz w:val="24"/>
          <w:lang w:val="ru-RU"/>
        </w:rPr>
        <w:t xml:space="preserve"> в совместной деятельности новые знания, навыки и компетенции из опыта других; </w:t>
      </w:r>
    </w:p>
    <w:p w14:paraId="734829F4" w14:textId="77777777" w:rsidR="003524E8" w:rsidRPr="00D72ECA" w:rsidRDefault="00BD5D18">
      <w:pPr>
        <w:autoSpaceDE w:val="0"/>
        <w:autoSpaceDN w:val="0"/>
        <w:spacing w:before="192" w:after="0"/>
        <w:ind w:left="420" w:right="288"/>
        <w:rPr>
          <w:lang w:val="ru-RU"/>
        </w:rPr>
      </w:pPr>
      <w:r w:rsidRPr="00D72ECA">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w:t>
      </w:r>
      <w:r w:rsidRPr="00D72ECA">
        <w:rPr>
          <w:rFonts w:ascii="Times New Roman" w:eastAsia="Times New Roman" w:hAnsi="Times New Roman"/>
          <w:color w:val="000000"/>
          <w:sz w:val="24"/>
          <w:lang w:val="ru-RU"/>
        </w:rPr>
        <w:t xml:space="preserve">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327E704D" w14:textId="77777777" w:rsidR="003524E8" w:rsidRPr="00D72ECA" w:rsidRDefault="00BD5D18">
      <w:pPr>
        <w:autoSpaceDE w:val="0"/>
        <w:autoSpaceDN w:val="0"/>
        <w:spacing w:before="190" w:after="0" w:line="262" w:lineRule="auto"/>
        <w:ind w:left="420" w:right="864"/>
        <w:rPr>
          <w:lang w:val="ru-RU"/>
        </w:rPr>
      </w:pPr>
      <w:r w:rsidRPr="00D72ECA">
        <w:rPr>
          <w:rFonts w:ascii="Times New Roman" w:eastAsia="Times New Roman" w:hAnsi="Times New Roman"/>
          <w:color w:val="000000"/>
          <w:sz w:val="24"/>
          <w:lang w:val="ru-RU"/>
        </w:rPr>
        <w:t xml:space="preserve">—  умение оперировать основными понятиями, терминами и представлениями </w:t>
      </w:r>
      <w:r w:rsidRPr="00D72ECA">
        <w:rPr>
          <w:rFonts w:ascii="Times New Roman" w:eastAsia="Times New Roman" w:hAnsi="Times New Roman"/>
          <w:color w:val="000000"/>
          <w:sz w:val="24"/>
          <w:lang w:val="ru-RU"/>
        </w:rPr>
        <w:t xml:space="preserve">в области концепции устойчивого развития; </w:t>
      </w:r>
    </w:p>
    <w:p w14:paraId="37A6FAC9" w14:textId="77777777" w:rsidR="003524E8" w:rsidRPr="00D72ECA" w:rsidRDefault="00BD5D18">
      <w:pPr>
        <w:autoSpaceDE w:val="0"/>
        <w:autoSpaceDN w:val="0"/>
        <w:spacing w:before="190" w:after="0" w:line="230" w:lineRule="auto"/>
        <w:ind w:left="420"/>
        <w:rPr>
          <w:lang w:val="ru-RU"/>
        </w:rPr>
      </w:pPr>
      <w:r w:rsidRPr="00D72ECA">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14:paraId="1BEFCF6F" w14:textId="77777777" w:rsidR="003524E8" w:rsidRPr="00D72ECA" w:rsidRDefault="00BD5D18">
      <w:pPr>
        <w:autoSpaceDE w:val="0"/>
        <w:autoSpaceDN w:val="0"/>
        <w:spacing w:before="190" w:after="0" w:line="262" w:lineRule="auto"/>
        <w:ind w:left="420" w:right="576"/>
        <w:rPr>
          <w:lang w:val="ru-RU"/>
        </w:rPr>
      </w:pPr>
      <w:r w:rsidRPr="00D72ECA">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14:paraId="59F583B4" w14:textId="77777777" w:rsidR="003524E8" w:rsidRPr="00D72ECA" w:rsidRDefault="00BD5D18">
      <w:pPr>
        <w:autoSpaceDE w:val="0"/>
        <w:autoSpaceDN w:val="0"/>
        <w:spacing w:before="190" w:after="0" w:line="262" w:lineRule="auto"/>
        <w:ind w:left="420" w:right="432"/>
        <w:rPr>
          <w:lang w:val="ru-RU"/>
        </w:rPr>
      </w:pPr>
      <w:r w:rsidRPr="00D72ECA">
        <w:rPr>
          <w:rFonts w:ascii="Times New Roman" w:eastAsia="Times New Roman" w:hAnsi="Times New Roman"/>
          <w:color w:val="000000"/>
          <w:sz w:val="24"/>
          <w:lang w:val="ru-RU"/>
        </w:rPr>
        <w:t xml:space="preserve">— </w:t>
      </w:r>
      <w:r w:rsidRPr="00D72ECA">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14:paraId="3ACA7AF0" w14:textId="77777777" w:rsidR="003524E8" w:rsidRPr="00D72ECA" w:rsidRDefault="00BD5D18">
      <w:pPr>
        <w:autoSpaceDE w:val="0"/>
        <w:autoSpaceDN w:val="0"/>
        <w:spacing w:before="190" w:after="0" w:line="230" w:lineRule="auto"/>
        <w:ind w:left="420"/>
        <w:rPr>
          <w:lang w:val="ru-RU"/>
        </w:rPr>
      </w:pPr>
      <w:r w:rsidRPr="00D72ECA">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14:paraId="04DB2E45" w14:textId="77777777" w:rsidR="003524E8" w:rsidRPr="00D72ECA" w:rsidRDefault="00BD5D18">
      <w:pPr>
        <w:autoSpaceDE w:val="0"/>
        <w:autoSpaceDN w:val="0"/>
        <w:spacing w:before="190" w:after="0" w:line="230" w:lineRule="auto"/>
        <w:ind w:left="420"/>
        <w:rPr>
          <w:lang w:val="ru-RU"/>
        </w:rPr>
      </w:pPr>
      <w:r w:rsidRPr="00D72ECA">
        <w:rPr>
          <w:rFonts w:ascii="Times New Roman" w:eastAsia="Times New Roman" w:hAnsi="Times New Roman"/>
          <w:color w:val="000000"/>
          <w:sz w:val="24"/>
          <w:lang w:val="ru-RU"/>
        </w:rPr>
        <w:t>—  оценивать ситуацию стресса, корректировать пр</w:t>
      </w:r>
      <w:r w:rsidRPr="00D72ECA">
        <w:rPr>
          <w:rFonts w:ascii="Times New Roman" w:eastAsia="Times New Roman" w:hAnsi="Times New Roman"/>
          <w:color w:val="000000"/>
          <w:sz w:val="24"/>
          <w:lang w:val="ru-RU"/>
        </w:rPr>
        <w:t xml:space="preserve">инимаемые решения и действия; </w:t>
      </w:r>
    </w:p>
    <w:p w14:paraId="678AC1D0" w14:textId="77777777" w:rsidR="003524E8" w:rsidRPr="00D72ECA" w:rsidRDefault="00BD5D18">
      <w:pPr>
        <w:autoSpaceDE w:val="0"/>
        <w:autoSpaceDN w:val="0"/>
        <w:spacing w:before="190" w:after="0" w:line="262" w:lineRule="auto"/>
        <w:ind w:left="420" w:right="864"/>
        <w:rPr>
          <w:lang w:val="ru-RU"/>
        </w:rPr>
      </w:pPr>
      <w:r w:rsidRPr="00D72ECA">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14:paraId="513A43F8" w14:textId="77777777" w:rsidR="003524E8" w:rsidRPr="00D72ECA" w:rsidRDefault="00BD5D18">
      <w:pPr>
        <w:autoSpaceDE w:val="0"/>
        <w:autoSpaceDN w:val="0"/>
        <w:spacing w:before="190" w:after="0" w:line="230" w:lineRule="auto"/>
        <w:ind w:left="420"/>
        <w:rPr>
          <w:lang w:val="ru-RU"/>
        </w:rPr>
      </w:pPr>
      <w:r w:rsidRPr="00D72ECA">
        <w:rPr>
          <w:rFonts w:ascii="Times New Roman" w:eastAsia="Times New Roman" w:hAnsi="Times New Roman"/>
          <w:color w:val="000000"/>
          <w:sz w:val="24"/>
          <w:lang w:val="ru-RU"/>
        </w:rPr>
        <w:t>—  быть готовым действовать в отсутствии гарантий успеха.</w:t>
      </w:r>
    </w:p>
    <w:p w14:paraId="434E6127" w14:textId="77777777" w:rsidR="003524E8" w:rsidRPr="00D72ECA" w:rsidRDefault="00BD5D18">
      <w:pPr>
        <w:autoSpaceDE w:val="0"/>
        <w:autoSpaceDN w:val="0"/>
        <w:spacing w:before="322" w:after="0" w:line="230" w:lineRule="auto"/>
        <w:rPr>
          <w:lang w:val="ru-RU"/>
        </w:rPr>
      </w:pPr>
      <w:r w:rsidRPr="00D72ECA">
        <w:rPr>
          <w:rFonts w:ascii="Times New Roman" w:eastAsia="Times New Roman" w:hAnsi="Times New Roman"/>
          <w:b/>
          <w:color w:val="000000"/>
          <w:sz w:val="24"/>
          <w:lang w:val="ru-RU"/>
        </w:rPr>
        <w:t>МЕТАПРЕДМЕТНЫЕ РЕЗУЛЬТАТЫ</w:t>
      </w:r>
    </w:p>
    <w:p w14:paraId="30F1E9C3" w14:textId="77777777" w:rsidR="003524E8" w:rsidRPr="00D72ECA" w:rsidRDefault="00BD5D18">
      <w:pPr>
        <w:autoSpaceDE w:val="0"/>
        <w:autoSpaceDN w:val="0"/>
        <w:spacing w:before="168" w:after="0" w:line="230" w:lineRule="auto"/>
        <w:ind w:left="180"/>
        <w:rPr>
          <w:lang w:val="ru-RU"/>
        </w:rPr>
      </w:pPr>
      <w:r w:rsidRPr="00D72ECA">
        <w:rPr>
          <w:rFonts w:ascii="Times New Roman" w:eastAsia="Times New Roman" w:hAnsi="Times New Roman"/>
          <w:color w:val="000000"/>
          <w:sz w:val="24"/>
          <w:lang w:val="ru-RU"/>
        </w:rPr>
        <w:t>К концу обучения у об</w:t>
      </w:r>
      <w:r w:rsidRPr="00D72ECA">
        <w:rPr>
          <w:rFonts w:ascii="Times New Roman" w:eastAsia="Times New Roman" w:hAnsi="Times New Roman"/>
          <w:color w:val="000000"/>
          <w:sz w:val="24"/>
          <w:lang w:val="ru-RU"/>
        </w:rPr>
        <w:t>учающегося формируются следующие универсальные учебные действия.</w:t>
      </w:r>
    </w:p>
    <w:p w14:paraId="4BA1BA73" w14:textId="77777777" w:rsidR="003524E8" w:rsidRPr="00D72ECA" w:rsidRDefault="00BD5D18">
      <w:pPr>
        <w:autoSpaceDE w:val="0"/>
        <w:autoSpaceDN w:val="0"/>
        <w:spacing w:before="192" w:after="0" w:line="230" w:lineRule="auto"/>
        <w:ind w:left="180"/>
        <w:rPr>
          <w:lang w:val="ru-RU"/>
        </w:rPr>
      </w:pPr>
      <w:r w:rsidRPr="00D72ECA">
        <w:rPr>
          <w:rFonts w:ascii="Times New Roman" w:eastAsia="Times New Roman" w:hAnsi="Times New Roman"/>
          <w:b/>
          <w:i/>
          <w:color w:val="000000"/>
          <w:sz w:val="24"/>
          <w:lang w:val="ru-RU"/>
        </w:rPr>
        <w:t>Универсальные учебные познавательные действия:</w:t>
      </w:r>
    </w:p>
    <w:p w14:paraId="167ABB1A" w14:textId="77777777" w:rsidR="003524E8" w:rsidRPr="00D72ECA" w:rsidRDefault="00BD5D18">
      <w:pPr>
        <w:autoSpaceDE w:val="0"/>
        <w:autoSpaceDN w:val="0"/>
        <w:spacing w:before="190" w:after="0" w:line="230" w:lineRule="auto"/>
        <w:ind w:left="180"/>
        <w:rPr>
          <w:lang w:val="ru-RU"/>
        </w:rPr>
      </w:pPr>
      <w:r w:rsidRPr="00D72ECA">
        <w:rPr>
          <w:rFonts w:ascii="Times New Roman" w:eastAsia="Times New Roman" w:hAnsi="Times New Roman"/>
          <w:b/>
          <w:color w:val="000000"/>
          <w:sz w:val="24"/>
          <w:lang w:val="ru-RU"/>
        </w:rPr>
        <w:t>1) Базовые логические действия:</w:t>
      </w:r>
    </w:p>
    <w:p w14:paraId="7D688871" w14:textId="77777777" w:rsidR="003524E8" w:rsidRPr="00D72ECA" w:rsidRDefault="00BD5D18">
      <w:pPr>
        <w:autoSpaceDE w:val="0"/>
        <w:autoSpaceDN w:val="0"/>
        <w:spacing w:before="178" w:after="0" w:line="271" w:lineRule="auto"/>
        <w:ind w:left="420" w:right="288"/>
        <w:rPr>
          <w:lang w:val="ru-RU"/>
        </w:rPr>
      </w:pPr>
      <w:r w:rsidRPr="00D72ECA">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2E475981" w14:textId="77777777" w:rsidR="003524E8" w:rsidRPr="00D72ECA" w:rsidRDefault="00BD5D18">
      <w:pPr>
        <w:autoSpaceDE w:val="0"/>
        <w:autoSpaceDN w:val="0"/>
        <w:spacing w:before="190" w:after="0" w:line="271" w:lineRule="auto"/>
        <w:ind w:left="420" w:right="144"/>
        <w:rPr>
          <w:lang w:val="ru-RU"/>
        </w:rPr>
      </w:pPr>
      <w:r w:rsidRPr="00D72ECA">
        <w:rPr>
          <w:rFonts w:ascii="Times New Roman" w:eastAsia="Times New Roman" w:hAnsi="Times New Roman"/>
          <w:color w:val="000000"/>
          <w:sz w:val="24"/>
          <w:lang w:val="ru-RU"/>
        </w:rPr>
        <w:t>—  устанавливать существенный признак классификации и к</w:t>
      </w:r>
      <w:r w:rsidRPr="00D72ECA">
        <w:rPr>
          <w:rFonts w:ascii="Times New Roman" w:eastAsia="Times New Roman" w:hAnsi="Times New Roman"/>
          <w:color w:val="000000"/>
          <w:sz w:val="24"/>
          <w:lang w:val="ru-RU"/>
        </w:rPr>
        <w:t>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0241667C" w14:textId="77777777" w:rsidR="003524E8" w:rsidRPr="00D72ECA" w:rsidRDefault="00BD5D18">
      <w:pPr>
        <w:autoSpaceDE w:val="0"/>
        <w:autoSpaceDN w:val="0"/>
        <w:spacing w:before="190" w:after="0" w:line="262" w:lineRule="auto"/>
        <w:ind w:left="420"/>
        <w:rPr>
          <w:lang w:val="ru-RU"/>
        </w:rPr>
      </w:pPr>
      <w:r w:rsidRPr="00D72ECA">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w:t>
      </w:r>
      <w:r w:rsidRPr="00D72ECA">
        <w:rPr>
          <w:rFonts w:ascii="Times New Roman" w:eastAsia="Times New Roman" w:hAnsi="Times New Roman"/>
          <w:color w:val="000000"/>
          <w:sz w:val="24"/>
          <w:lang w:val="ru-RU"/>
        </w:rPr>
        <w:t>рных фактах и наблюдениях над текстом;</w:t>
      </w:r>
    </w:p>
    <w:p w14:paraId="22055480" w14:textId="77777777" w:rsidR="003524E8" w:rsidRPr="00D72ECA" w:rsidRDefault="00BD5D18">
      <w:pPr>
        <w:autoSpaceDE w:val="0"/>
        <w:autoSpaceDN w:val="0"/>
        <w:spacing w:before="190" w:after="0" w:line="262" w:lineRule="auto"/>
        <w:ind w:left="420" w:right="576"/>
        <w:rPr>
          <w:lang w:val="ru-RU"/>
        </w:rPr>
      </w:pPr>
      <w:r w:rsidRPr="00D72ECA">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14:paraId="418787D9" w14:textId="77777777" w:rsidR="003524E8" w:rsidRPr="00D72ECA" w:rsidRDefault="003524E8">
      <w:pPr>
        <w:rPr>
          <w:lang w:val="ru-RU"/>
        </w:rPr>
        <w:sectPr w:rsidR="003524E8" w:rsidRPr="00D72ECA">
          <w:pgSz w:w="11900" w:h="16840"/>
          <w:pgMar w:top="286" w:right="768" w:bottom="368" w:left="666" w:header="720" w:footer="720" w:gutter="0"/>
          <w:cols w:space="720" w:equalWidth="0">
            <w:col w:w="10466" w:space="0"/>
          </w:cols>
          <w:docGrid w:linePitch="360"/>
        </w:sectPr>
      </w:pPr>
    </w:p>
    <w:p w14:paraId="0773560B" w14:textId="77777777" w:rsidR="003524E8" w:rsidRPr="00D72ECA" w:rsidRDefault="003524E8">
      <w:pPr>
        <w:autoSpaceDE w:val="0"/>
        <w:autoSpaceDN w:val="0"/>
        <w:spacing w:after="78" w:line="220" w:lineRule="exact"/>
        <w:rPr>
          <w:lang w:val="ru-RU"/>
        </w:rPr>
      </w:pPr>
    </w:p>
    <w:p w14:paraId="6EB89F09" w14:textId="77777777" w:rsidR="003524E8" w:rsidRPr="00D72ECA" w:rsidRDefault="00BD5D18">
      <w:pPr>
        <w:autoSpaceDE w:val="0"/>
        <w:autoSpaceDN w:val="0"/>
        <w:spacing w:after="0" w:line="262" w:lineRule="auto"/>
        <w:ind w:left="240"/>
        <w:rPr>
          <w:lang w:val="ru-RU"/>
        </w:rPr>
      </w:pPr>
      <w:r w:rsidRPr="00D72ECA">
        <w:rPr>
          <w:rFonts w:ascii="Times New Roman" w:eastAsia="Times New Roman" w:hAnsi="Times New Roman"/>
          <w:color w:val="000000"/>
          <w:sz w:val="24"/>
          <w:lang w:val="ru-RU"/>
        </w:rPr>
        <w:t>—  выявлять дефициты информации, данных, необходим</w:t>
      </w:r>
      <w:r w:rsidRPr="00D72ECA">
        <w:rPr>
          <w:rFonts w:ascii="Times New Roman" w:eastAsia="Times New Roman" w:hAnsi="Times New Roman"/>
          <w:color w:val="000000"/>
          <w:sz w:val="24"/>
          <w:lang w:val="ru-RU"/>
        </w:rPr>
        <w:t>ых для решения поставленной учебной задачи;</w:t>
      </w:r>
    </w:p>
    <w:p w14:paraId="3BBA2191" w14:textId="77777777" w:rsidR="003524E8" w:rsidRPr="00D72ECA" w:rsidRDefault="00BD5D18">
      <w:pPr>
        <w:autoSpaceDE w:val="0"/>
        <w:autoSpaceDN w:val="0"/>
        <w:spacing w:before="190" w:after="0" w:line="230" w:lineRule="auto"/>
        <w:jc w:val="center"/>
        <w:rPr>
          <w:lang w:val="ru-RU"/>
        </w:rPr>
      </w:pPr>
      <w:r w:rsidRPr="00D72ECA">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14:paraId="6EA696E8" w14:textId="77777777" w:rsidR="003524E8" w:rsidRPr="00D72ECA" w:rsidRDefault="00BD5D18">
      <w:pPr>
        <w:autoSpaceDE w:val="0"/>
        <w:autoSpaceDN w:val="0"/>
        <w:spacing w:before="190" w:after="0" w:line="262" w:lineRule="auto"/>
        <w:ind w:left="240" w:right="1296"/>
        <w:rPr>
          <w:lang w:val="ru-RU"/>
        </w:rPr>
      </w:pPr>
      <w:r w:rsidRPr="00D72ECA">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14:paraId="07F83D51" w14:textId="77777777" w:rsidR="003524E8" w:rsidRPr="00D72ECA" w:rsidRDefault="00BD5D18">
      <w:pPr>
        <w:autoSpaceDE w:val="0"/>
        <w:autoSpaceDN w:val="0"/>
        <w:spacing w:before="190" w:after="0" w:line="230" w:lineRule="auto"/>
        <w:ind w:left="240"/>
        <w:rPr>
          <w:lang w:val="ru-RU"/>
        </w:rPr>
      </w:pPr>
      <w:r w:rsidRPr="00D72ECA">
        <w:rPr>
          <w:rFonts w:ascii="Times New Roman" w:eastAsia="Times New Roman" w:hAnsi="Times New Roman"/>
          <w:color w:val="000000"/>
          <w:sz w:val="24"/>
          <w:lang w:val="ru-RU"/>
        </w:rPr>
        <w:t xml:space="preserve">—  </w:t>
      </w:r>
      <w:r w:rsidRPr="00D72ECA">
        <w:rPr>
          <w:rFonts w:ascii="Times New Roman" w:eastAsia="Times New Roman" w:hAnsi="Times New Roman"/>
          <w:color w:val="000000"/>
          <w:sz w:val="24"/>
          <w:lang w:val="ru-RU"/>
        </w:rPr>
        <w:t>формулировать гипотезы об их взаимосвязях;</w:t>
      </w:r>
    </w:p>
    <w:p w14:paraId="595509CA" w14:textId="77777777" w:rsidR="003524E8" w:rsidRPr="00D72ECA" w:rsidRDefault="00BD5D18">
      <w:pPr>
        <w:autoSpaceDE w:val="0"/>
        <w:autoSpaceDN w:val="0"/>
        <w:spacing w:before="190" w:after="0" w:line="271" w:lineRule="auto"/>
        <w:ind w:left="240" w:right="288"/>
        <w:rPr>
          <w:lang w:val="ru-RU"/>
        </w:rPr>
      </w:pPr>
      <w:r w:rsidRPr="00D72ECA">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2E658185" w14:textId="77777777" w:rsidR="003524E8" w:rsidRPr="00D72ECA" w:rsidRDefault="00BD5D18">
      <w:pPr>
        <w:autoSpaceDE w:val="0"/>
        <w:autoSpaceDN w:val="0"/>
        <w:spacing w:before="180" w:after="0" w:line="230" w:lineRule="auto"/>
        <w:rPr>
          <w:lang w:val="ru-RU"/>
        </w:rPr>
      </w:pPr>
      <w:r w:rsidRPr="00D72ECA">
        <w:rPr>
          <w:rFonts w:ascii="Times New Roman" w:eastAsia="Times New Roman" w:hAnsi="Times New Roman"/>
          <w:b/>
          <w:color w:val="000000"/>
          <w:sz w:val="24"/>
          <w:lang w:val="ru-RU"/>
        </w:rPr>
        <w:t xml:space="preserve">2) </w:t>
      </w:r>
      <w:r w:rsidRPr="00D72ECA">
        <w:rPr>
          <w:rFonts w:ascii="Times New Roman" w:eastAsia="Times New Roman" w:hAnsi="Times New Roman"/>
          <w:b/>
          <w:color w:val="000000"/>
          <w:sz w:val="24"/>
          <w:lang w:val="ru-RU"/>
        </w:rPr>
        <w:t>Базовые исследовательские действия:</w:t>
      </w:r>
    </w:p>
    <w:p w14:paraId="07269DD1" w14:textId="77777777" w:rsidR="003524E8" w:rsidRPr="00D72ECA" w:rsidRDefault="00BD5D18">
      <w:pPr>
        <w:autoSpaceDE w:val="0"/>
        <w:autoSpaceDN w:val="0"/>
        <w:spacing w:before="180" w:after="0" w:line="262" w:lineRule="auto"/>
        <w:ind w:left="240"/>
        <w:rPr>
          <w:lang w:val="ru-RU"/>
        </w:rPr>
      </w:pPr>
      <w:r w:rsidRPr="00D72ECA">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6F810DE0" w14:textId="77777777" w:rsidR="003524E8" w:rsidRPr="00D72ECA" w:rsidRDefault="00BD5D18">
      <w:pPr>
        <w:autoSpaceDE w:val="0"/>
        <w:autoSpaceDN w:val="0"/>
        <w:spacing w:before="190" w:after="0" w:line="262" w:lineRule="auto"/>
        <w:ind w:left="240" w:right="864"/>
        <w:rPr>
          <w:lang w:val="ru-RU"/>
        </w:rPr>
      </w:pPr>
      <w:r w:rsidRPr="00D72ECA">
        <w:rPr>
          <w:rFonts w:ascii="Times New Roman" w:eastAsia="Times New Roman" w:hAnsi="Times New Roman"/>
          <w:color w:val="000000"/>
          <w:sz w:val="24"/>
          <w:lang w:val="ru-RU"/>
        </w:rPr>
        <w:t>—  использовать вопросы как исследовательский инструмент познания в</w:t>
      </w:r>
      <w:r w:rsidRPr="00D72ECA">
        <w:rPr>
          <w:rFonts w:ascii="Times New Roman" w:eastAsia="Times New Roman" w:hAnsi="Times New Roman"/>
          <w:color w:val="000000"/>
          <w:sz w:val="24"/>
          <w:lang w:val="ru-RU"/>
        </w:rPr>
        <w:t xml:space="preserve"> литературном образовании;</w:t>
      </w:r>
    </w:p>
    <w:p w14:paraId="44FE37FF" w14:textId="77777777" w:rsidR="003524E8" w:rsidRPr="00D72ECA" w:rsidRDefault="00BD5D18">
      <w:pPr>
        <w:autoSpaceDE w:val="0"/>
        <w:autoSpaceDN w:val="0"/>
        <w:spacing w:before="190" w:after="0" w:line="262" w:lineRule="auto"/>
        <w:ind w:left="240" w:right="1152"/>
        <w:rPr>
          <w:lang w:val="ru-RU"/>
        </w:rPr>
      </w:pPr>
      <w:r w:rsidRPr="00D72ECA">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14:paraId="67B70195" w14:textId="77777777" w:rsidR="003524E8" w:rsidRPr="00D72ECA" w:rsidRDefault="00BD5D18">
      <w:pPr>
        <w:autoSpaceDE w:val="0"/>
        <w:autoSpaceDN w:val="0"/>
        <w:spacing w:before="190" w:after="0" w:line="271" w:lineRule="auto"/>
        <w:ind w:left="240"/>
        <w:rPr>
          <w:lang w:val="ru-RU"/>
        </w:rPr>
      </w:pPr>
      <w:r w:rsidRPr="00D72ECA">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D72ECA">
        <w:rPr>
          <w:lang w:val="ru-RU"/>
        </w:rPr>
        <w:br/>
      </w:r>
      <w:r w:rsidRPr="00D72ECA">
        <w:rPr>
          <w:rFonts w:ascii="Times New Roman" w:eastAsia="Times New Roman" w:hAnsi="Times New Roman"/>
          <w:color w:val="000000"/>
          <w:sz w:val="24"/>
          <w:lang w:val="ru-RU"/>
        </w:rPr>
        <w:t>установлению особенностей литературн</w:t>
      </w:r>
      <w:r w:rsidRPr="00D72ECA">
        <w:rPr>
          <w:rFonts w:ascii="Times New Roman" w:eastAsia="Times New Roman" w:hAnsi="Times New Roman"/>
          <w:color w:val="000000"/>
          <w:sz w:val="24"/>
          <w:lang w:val="ru-RU"/>
        </w:rPr>
        <w:t>ого объекта изучения, причинно-следственных связей и зависимостей объектов между собой;</w:t>
      </w:r>
    </w:p>
    <w:p w14:paraId="72C4AA0F" w14:textId="77777777" w:rsidR="003524E8" w:rsidRPr="00D72ECA" w:rsidRDefault="00BD5D18">
      <w:pPr>
        <w:autoSpaceDE w:val="0"/>
        <w:autoSpaceDN w:val="0"/>
        <w:spacing w:before="190" w:after="0" w:line="262" w:lineRule="auto"/>
        <w:ind w:left="240"/>
        <w:rPr>
          <w:lang w:val="ru-RU"/>
        </w:rPr>
      </w:pPr>
      <w:r w:rsidRPr="00D72ECA">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14:paraId="7DBD0818" w14:textId="77777777" w:rsidR="003524E8" w:rsidRPr="00D72ECA" w:rsidRDefault="00BD5D18">
      <w:pPr>
        <w:autoSpaceDE w:val="0"/>
        <w:autoSpaceDN w:val="0"/>
        <w:spacing w:before="190" w:after="0" w:line="262" w:lineRule="auto"/>
        <w:ind w:left="240" w:right="864"/>
        <w:rPr>
          <w:lang w:val="ru-RU"/>
        </w:rPr>
      </w:pPr>
      <w:r w:rsidRPr="00D72ECA">
        <w:rPr>
          <w:rFonts w:ascii="Times New Roman" w:eastAsia="Times New Roman" w:hAnsi="Times New Roman"/>
          <w:color w:val="000000"/>
          <w:sz w:val="24"/>
          <w:lang w:val="ru-RU"/>
        </w:rPr>
        <w:t>—  самостоятельно формулировать обобщения и выводы по результата</w:t>
      </w:r>
      <w:r w:rsidRPr="00D72ECA">
        <w:rPr>
          <w:rFonts w:ascii="Times New Roman" w:eastAsia="Times New Roman" w:hAnsi="Times New Roman"/>
          <w:color w:val="000000"/>
          <w:sz w:val="24"/>
          <w:lang w:val="ru-RU"/>
        </w:rPr>
        <w:t>м проведённого наблюдения, опыта, исследования;</w:t>
      </w:r>
    </w:p>
    <w:p w14:paraId="57EC6A4B" w14:textId="77777777" w:rsidR="003524E8" w:rsidRPr="00D72ECA" w:rsidRDefault="00BD5D18">
      <w:pPr>
        <w:autoSpaceDE w:val="0"/>
        <w:autoSpaceDN w:val="0"/>
        <w:spacing w:before="190" w:after="0" w:line="230" w:lineRule="auto"/>
        <w:ind w:left="240"/>
        <w:rPr>
          <w:lang w:val="ru-RU"/>
        </w:rPr>
      </w:pPr>
      <w:r w:rsidRPr="00D72ECA">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14:paraId="23B6968A" w14:textId="77777777" w:rsidR="003524E8" w:rsidRPr="00D72ECA" w:rsidRDefault="00BD5D18">
      <w:pPr>
        <w:autoSpaceDE w:val="0"/>
        <w:autoSpaceDN w:val="0"/>
        <w:spacing w:before="190" w:after="0" w:line="271" w:lineRule="auto"/>
        <w:ind w:left="240" w:right="144"/>
        <w:rPr>
          <w:lang w:val="ru-RU"/>
        </w:rPr>
      </w:pPr>
      <w:r w:rsidRPr="00D72ECA">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w:t>
      </w:r>
      <w:r w:rsidRPr="00D72ECA">
        <w:rPr>
          <w:rFonts w:ascii="Times New Roman" w:eastAsia="Times New Roman" w:hAnsi="Times New Roman"/>
          <w:color w:val="000000"/>
          <w:sz w:val="24"/>
          <w:lang w:val="ru-RU"/>
        </w:rPr>
        <w:t>едположения об их развитии в новых условиях и контекстах, в том числе в литературных произведениях.</w:t>
      </w:r>
    </w:p>
    <w:p w14:paraId="2EB9F710" w14:textId="77777777" w:rsidR="003524E8" w:rsidRPr="00D72ECA" w:rsidRDefault="00BD5D18">
      <w:pPr>
        <w:autoSpaceDE w:val="0"/>
        <w:autoSpaceDN w:val="0"/>
        <w:spacing w:before="180" w:after="0" w:line="230" w:lineRule="auto"/>
        <w:rPr>
          <w:lang w:val="ru-RU"/>
        </w:rPr>
      </w:pPr>
      <w:r w:rsidRPr="00D72ECA">
        <w:rPr>
          <w:rFonts w:ascii="Times New Roman" w:eastAsia="Times New Roman" w:hAnsi="Times New Roman"/>
          <w:b/>
          <w:color w:val="000000"/>
          <w:sz w:val="24"/>
          <w:lang w:val="ru-RU"/>
        </w:rPr>
        <w:t>3) Работа с информацией:</w:t>
      </w:r>
    </w:p>
    <w:p w14:paraId="2F47ECDE" w14:textId="77777777" w:rsidR="003524E8" w:rsidRPr="00D72ECA" w:rsidRDefault="00BD5D18">
      <w:pPr>
        <w:autoSpaceDE w:val="0"/>
        <w:autoSpaceDN w:val="0"/>
        <w:spacing w:before="180" w:after="0" w:line="271" w:lineRule="auto"/>
        <w:ind w:left="240" w:right="144"/>
        <w:rPr>
          <w:lang w:val="ru-RU"/>
        </w:rPr>
      </w:pPr>
      <w:r w:rsidRPr="00D72ECA">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7556C222" w14:textId="77777777" w:rsidR="003524E8" w:rsidRPr="00D72ECA" w:rsidRDefault="00BD5D18">
      <w:pPr>
        <w:autoSpaceDE w:val="0"/>
        <w:autoSpaceDN w:val="0"/>
        <w:spacing w:before="190" w:after="0" w:line="262" w:lineRule="auto"/>
        <w:ind w:left="240" w:right="288"/>
        <w:rPr>
          <w:lang w:val="ru-RU"/>
        </w:rPr>
      </w:pPr>
      <w:r w:rsidRPr="00D72ECA">
        <w:rPr>
          <w:rFonts w:ascii="Times New Roman" w:eastAsia="Times New Roman" w:hAnsi="Times New Roman"/>
          <w:color w:val="000000"/>
          <w:sz w:val="24"/>
          <w:lang w:val="ru-RU"/>
        </w:rPr>
        <w:t>—  выбирать, анализировать, систематизировать и интерпретировать л</w:t>
      </w:r>
      <w:r w:rsidRPr="00D72ECA">
        <w:rPr>
          <w:rFonts w:ascii="Times New Roman" w:eastAsia="Times New Roman" w:hAnsi="Times New Roman"/>
          <w:color w:val="000000"/>
          <w:sz w:val="24"/>
          <w:lang w:val="ru-RU"/>
        </w:rPr>
        <w:t>итературную и другую информацию различных видов и форм представления;</w:t>
      </w:r>
    </w:p>
    <w:p w14:paraId="1C62891E" w14:textId="77777777" w:rsidR="003524E8" w:rsidRPr="00D72ECA" w:rsidRDefault="00BD5D18">
      <w:pPr>
        <w:autoSpaceDE w:val="0"/>
        <w:autoSpaceDN w:val="0"/>
        <w:spacing w:before="190" w:after="0" w:line="262" w:lineRule="auto"/>
        <w:ind w:left="240" w:right="432"/>
        <w:rPr>
          <w:lang w:val="ru-RU"/>
        </w:rPr>
      </w:pPr>
      <w:r w:rsidRPr="00D72ECA">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14:paraId="0B32F3A2" w14:textId="77777777" w:rsidR="003524E8" w:rsidRPr="00D72ECA" w:rsidRDefault="00BD5D18">
      <w:pPr>
        <w:autoSpaceDE w:val="0"/>
        <w:autoSpaceDN w:val="0"/>
        <w:spacing w:before="190" w:after="0" w:line="271" w:lineRule="auto"/>
        <w:ind w:left="240"/>
        <w:rPr>
          <w:lang w:val="ru-RU"/>
        </w:rPr>
      </w:pPr>
      <w:r w:rsidRPr="00D72ECA">
        <w:rPr>
          <w:rFonts w:ascii="Times New Roman" w:eastAsia="Times New Roman" w:hAnsi="Times New Roman"/>
          <w:color w:val="000000"/>
          <w:sz w:val="24"/>
          <w:lang w:val="ru-RU"/>
        </w:rPr>
        <w:t>—  самостоятельно выбирать оптимальную форму представлен</w:t>
      </w:r>
      <w:r w:rsidRPr="00D72ECA">
        <w:rPr>
          <w:rFonts w:ascii="Times New Roman" w:eastAsia="Times New Roman" w:hAnsi="Times New Roman"/>
          <w:color w:val="000000"/>
          <w:sz w:val="24"/>
          <w:lang w:val="ru-RU"/>
        </w:rPr>
        <w:t>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3CB93603" w14:textId="77777777" w:rsidR="003524E8" w:rsidRPr="00D72ECA" w:rsidRDefault="00BD5D18">
      <w:pPr>
        <w:autoSpaceDE w:val="0"/>
        <w:autoSpaceDN w:val="0"/>
        <w:spacing w:before="190" w:after="0" w:line="262" w:lineRule="auto"/>
        <w:ind w:left="240" w:right="288"/>
        <w:rPr>
          <w:lang w:val="ru-RU"/>
        </w:rPr>
      </w:pPr>
      <w:r w:rsidRPr="00D72ECA">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w:t>
      </w:r>
      <w:r w:rsidRPr="00D72ECA">
        <w:rPr>
          <w:rFonts w:ascii="Times New Roman" w:eastAsia="Times New Roman" w:hAnsi="Times New Roman"/>
          <w:color w:val="000000"/>
          <w:sz w:val="24"/>
          <w:lang w:val="ru-RU"/>
        </w:rPr>
        <w:t xml:space="preserve"> самостоятельно;</w:t>
      </w:r>
    </w:p>
    <w:p w14:paraId="2859F8B8" w14:textId="77777777" w:rsidR="003524E8" w:rsidRPr="00D72ECA" w:rsidRDefault="003524E8">
      <w:pPr>
        <w:rPr>
          <w:lang w:val="ru-RU"/>
        </w:rPr>
        <w:sectPr w:rsidR="003524E8" w:rsidRPr="00D72ECA">
          <w:pgSz w:w="11900" w:h="16840"/>
          <w:pgMar w:top="298" w:right="858" w:bottom="318" w:left="846" w:header="720" w:footer="720" w:gutter="0"/>
          <w:cols w:space="720" w:equalWidth="0">
            <w:col w:w="10196" w:space="0"/>
          </w:cols>
          <w:docGrid w:linePitch="360"/>
        </w:sectPr>
      </w:pPr>
    </w:p>
    <w:p w14:paraId="1EA76657" w14:textId="77777777" w:rsidR="003524E8" w:rsidRPr="00D72ECA" w:rsidRDefault="003524E8">
      <w:pPr>
        <w:autoSpaceDE w:val="0"/>
        <w:autoSpaceDN w:val="0"/>
        <w:spacing w:after="126" w:line="220" w:lineRule="exact"/>
        <w:rPr>
          <w:lang w:val="ru-RU"/>
        </w:rPr>
      </w:pPr>
    </w:p>
    <w:p w14:paraId="170DD3A0" w14:textId="77777777" w:rsidR="003524E8" w:rsidRPr="00D72ECA" w:rsidRDefault="00BD5D18">
      <w:pPr>
        <w:autoSpaceDE w:val="0"/>
        <w:autoSpaceDN w:val="0"/>
        <w:spacing w:after="0" w:line="230" w:lineRule="auto"/>
        <w:ind w:left="240"/>
        <w:rPr>
          <w:lang w:val="ru-RU"/>
        </w:rPr>
      </w:pPr>
      <w:r w:rsidRPr="00D72ECA">
        <w:rPr>
          <w:rFonts w:ascii="Times New Roman" w:eastAsia="Times New Roman" w:hAnsi="Times New Roman"/>
          <w:color w:val="000000"/>
          <w:sz w:val="24"/>
          <w:lang w:val="ru-RU"/>
        </w:rPr>
        <w:t>—  эффективно запоминать и систематизировать эту информацию.</w:t>
      </w:r>
    </w:p>
    <w:p w14:paraId="087C6790" w14:textId="77777777" w:rsidR="003524E8" w:rsidRPr="00D72ECA" w:rsidRDefault="00BD5D18">
      <w:pPr>
        <w:autoSpaceDE w:val="0"/>
        <w:autoSpaceDN w:val="0"/>
        <w:spacing w:before="178" w:after="0" w:line="230" w:lineRule="auto"/>
        <w:rPr>
          <w:lang w:val="ru-RU"/>
        </w:rPr>
      </w:pPr>
      <w:r w:rsidRPr="00D72ECA">
        <w:rPr>
          <w:rFonts w:ascii="Times New Roman" w:eastAsia="Times New Roman" w:hAnsi="Times New Roman"/>
          <w:b/>
          <w:i/>
          <w:color w:val="000000"/>
          <w:sz w:val="24"/>
          <w:lang w:val="ru-RU"/>
        </w:rPr>
        <w:t>Универсальные учебные коммуникативные действия:</w:t>
      </w:r>
    </w:p>
    <w:p w14:paraId="279DA8E6" w14:textId="77777777" w:rsidR="003524E8" w:rsidRPr="00D72ECA" w:rsidRDefault="00BD5D18">
      <w:pPr>
        <w:autoSpaceDE w:val="0"/>
        <w:autoSpaceDN w:val="0"/>
        <w:spacing w:before="190" w:after="0" w:line="230" w:lineRule="auto"/>
        <w:rPr>
          <w:lang w:val="ru-RU"/>
        </w:rPr>
      </w:pPr>
      <w:r w:rsidRPr="00D72ECA">
        <w:rPr>
          <w:rFonts w:ascii="Times New Roman" w:eastAsia="Times New Roman" w:hAnsi="Times New Roman"/>
          <w:color w:val="000000"/>
          <w:sz w:val="24"/>
          <w:lang w:val="ru-RU"/>
        </w:rPr>
        <w:t>1)</w:t>
      </w:r>
      <w:r w:rsidRPr="00D72ECA">
        <w:rPr>
          <w:rFonts w:ascii="Times New Roman" w:eastAsia="Times New Roman" w:hAnsi="Times New Roman"/>
          <w:i/>
          <w:color w:val="000000"/>
          <w:sz w:val="24"/>
          <w:lang w:val="ru-RU"/>
        </w:rPr>
        <w:t xml:space="preserve"> Общение</w:t>
      </w:r>
      <w:r w:rsidRPr="00D72ECA">
        <w:rPr>
          <w:rFonts w:ascii="Times New Roman" w:eastAsia="Times New Roman" w:hAnsi="Times New Roman"/>
          <w:color w:val="000000"/>
          <w:sz w:val="24"/>
          <w:lang w:val="ru-RU"/>
        </w:rPr>
        <w:t>:</w:t>
      </w:r>
    </w:p>
    <w:p w14:paraId="66655220" w14:textId="77777777" w:rsidR="003524E8" w:rsidRPr="00D72ECA" w:rsidRDefault="00BD5D18">
      <w:pPr>
        <w:autoSpaceDE w:val="0"/>
        <w:autoSpaceDN w:val="0"/>
        <w:spacing w:before="178" w:after="0" w:line="262" w:lineRule="auto"/>
        <w:ind w:left="240" w:right="288"/>
        <w:rPr>
          <w:lang w:val="ru-RU"/>
        </w:rPr>
      </w:pPr>
      <w:r w:rsidRPr="00D72ECA">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14:paraId="580C75E8" w14:textId="77777777" w:rsidR="003524E8" w:rsidRPr="00D72ECA" w:rsidRDefault="00BD5D18">
      <w:pPr>
        <w:autoSpaceDE w:val="0"/>
        <w:autoSpaceDN w:val="0"/>
        <w:spacing w:before="190" w:after="0" w:line="271" w:lineRule="auto"/>
        <w:ind w:left="240"/>
        <w:rPr>
          <w:lang w:val="ru-RU"/>
        </w:rPr>
      </w:pPr>
      <w:r w:rsidRPr="00D72ECA">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w:t>
      </w:r>
      <w:r w:rsidRPr="00D72ECA">
        <w:rPr>
          <w:rFonts w:ascii="Times New Roman" w:eastAsia="Times New Roman" w:hAnsi="Times New Roman"/>
          <w:color w:val="000000"/>
          <w:sz w:val="24"/>
          <w:lang w:val="ru-RU"/>
        </w:rPr>
        <w:t xml:space="preserve">и в литературных </w:t>
      </w:r>
      <w:r w:rsidRPr="00D72ECA">
        <w:rPr>
          <w:lang w:val="ru-RU"/>
        </w:rPr>
        <w:br/>
      </w:r>
      <w:r w:rsidRPr="00D72ECA">
        <w:rPr>
          <w:rFonts w:ascii="Times New Roman" w:eastAsia="Times New Roman" w:hAnsi="Times New Roman"/>
          <w:color w:val="000000"/>
          <w:sz w:val="24"/>
          <w:lang w:val="ru-RU"/>
        </w:rPr>
        <w:t>произведениях, и смягчать конфликты, вести переговоры;</w:t>
      </w:r>
    </w:p>
    <w:p w14:paraId="71142EC7" w14:textId="77777777" w:rsidR="003524E8" w:rsidRPr="00D72ECA" w:rsidRDefault="00BD5D18">
      <w:pPr>
        <w:autoSpaceDE w:val="0"/>
        <w:autoSpaceDN w:val="0"/>
        <w:spacing w:before="192" w:after="0" w:line="230" w:lineRule="auto"/>
        <w:ind w:left="240"/>
        <w:rPr>
          <w:lang w:val="ru-RU"/>
        </w:rPr>
      </w:pPr>
      <w:r w:rsidRPr="00D72ECA">
        <w:rPr>
          <w:rFonts w:ascii="Times New Roman" w:eastAsia="Times New Roman" w:hAnsi="Times New Roman"/>
          <w:color w:val="000000"/>
          <w:sz w:val="24"/>
          <w:lang w:val="ru-RU"/>
        </w:rPr>
        <w:t>—  выражать себя (свою точку зрения) в устных и письменных текстах;</w:t>
      </w:r>
    </w:p>
    <w:p w14:paraId="2E537EE8" w14:textId="77777777" w:rsidR="003524E8" w:rsidRPr="00D72ECA" w:rsidRDefault="00BD5D18">
      <w:pPr>
        <w:autoSpaceDE w:val="0"/>
        <w:autoSpaceDN w:val="0"/>
        <w:spacing w:before="192" w:after="0" w:line="262" w:lineRule="auto"/>
        <w:ind w:left="240" w:right="144"/>
        <w:rPr>
          <w:lang w:val="ru-RU"/>
        </w:rPr>
      </w:pPr>
      <w:r w:rsidRPr="00D72ECA">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w:t>
      </w:r>
      <w:r w:rsidRPr="00D72ECA">
        <w:rPr>
          <w:rFonts w:ascii="Times New Roman" w:eastAsia="Times New Roman" w:hAnsi="Times New Roman"/>
          <w:color w:val="000000"/>
          <w:sz w:val="24"/>
          <w:lang w:val="ru-RU"/>
        </w:rPr>
        <w:t>ния;</w:t>
      </w:r>
    </w:p>
    <w:p w14:paraId="54385270" w14:textId="77777777" w:rsidR="003524E8" w:rsidRPr="00D72ECA" w:rsidRDefault="00BD5D18">
      <w:pPr>
        <w:autoSpaceDE w:val="0"/>
        <w:autoSpaceDN w:val="0"/>
        <w:spacing w:before="190" w:after="0" w:line="271" w:lineRule="auto"/>
        <w:ind w:left="240"/>
        <w:rPr>
          <w:lang w:val="ru-RU"/>
        </w:rPr>
      </w:pPr>
      <w:r w:rsidRPr="00D72ECA">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0FBF6975" w14:textId="77777777" w:rsidR="003524E8" w:rsidRPr="00D72ECA" w:rsidRDefault="00BD5D18">
      <w:pPr>
        <w:autoSpaceDE w:val="0"/>
        <w:autoSpaceDN w:val="0"/>
        <w:spacing w:before="190" w:after="0" w:line="262" w:lineRule="auto"/>
        <w:ind w:left="240" w:right="864"/>
        <w:rPr>
          <w:lang w:val="ru-RU"/>
        </w:rPr>
      </w:pPr>
      <w:r w:rsidRPr="00D72ECA">
        <w:rPr>
          <w:rFonts w:ascii="Times New Roman" w:eastAsia="Times New Roman" w:hAnsi="Times New Roman"/>
          <w:color w:val="000000"/>
          <w:sz w:val="24"/>
          <w:lang w:val="ru-RU"/>
        </w:rPr>
        <w:t>—  сопоставлять свои суждения с суждениями других участников ди</w:t>
      </w:r>
      <w:r w:rsidRPr="00D72ECA">
        <w:rPr>
          <w:rFonts w:ascii="Times New Roman" w:eastAsia="Times New Roman" w:hAnsi="Times New Roman"/>
          <w:color w:val="000000"/>
          <w:sz w:val="24"/>
          <w:lang w:val="ru-RU"/>
        </w:rPr>
        <w:t>алога, обнаруживать различие и сходство позиций;</w:t>
      </w:r>
    </w:p>
    <w:p w14:paraId="3D3D6E05" w14:textId="77777777" w:rsidR="003524E8" w:rsidRPr="00D72ECA" w:rsidRDefault="00BD5D18">
      <w:pPr>
        <w:autoSpaceDE w:val="0"/>
        <w:autoSpaceDN w:val="0"/>
        <w:spacing w:before="190" w:after="0" w:line="262" w:lineRule="auto"/>
        <w:ind w:left="240" w:right="1440"/>
        <w:rPr>
          <w:lang w:val="ru-RU"/>
        </w:rPr>
      </w:pPr>
      <w:r w:rsidRPr="00D72ECA">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14:paraId="78B27859" w14:textId="77777777" w:rsidR="003524E8" w:rsidRPr="00D72ECA" w:rsidRDefault="00BD5D18">
      <w:pPr>
        <w:autoSpaceDE w:val="0"/>
        <w:autoSpaceDN w:val="0"/>
        <w:spacing w:before="190" w:after="0" w:line="271" w:lineRule="auto"/>
        <w:ind w:left="240" w:right="288"/>
        <w:rPr>
          <w:lang w:val="ru-RU"/>
        </w:rPr>
      </w:pPr>
      <w:r w:rsidRPr="00D72ECA">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w:t>
      </w:r>
      <w:r w:rsidRPr="00D72ECA">
        <w:rPr>
          <w:rFonts w:ascii="Times New Roman" w:eastAsia="Times New Roman" w:hAnsi="Times New Roman"/>
          <w:color w:val="000000"/>
          <w:sz w:val="24"/>
          <w:lang w:val="ru-RU"/>
        </w:rPr>
        <w:t>тории и в соответствии с ним составлять устные и письменные тексты с использованием иллюстративных материалов.</w:t>
      </w:r>
    </w:p>
    <w:p w14:paraId="71BFF9EC" w14:textId="77777777" w:rsidR="003524E8" w:rsidRPr="00D72ECA" w:rsidRDefault="00BD5D18">
      <w:pPr>
        <w:autoSpaceDE w:val="0"/>
        <w:autoSpaceDN w:val="0"/>
        <w:spacing w:before="298" w:after="0" w:line="230" w:lineRule="auto"/>
        <w:rPr>
          <w:lang w:val="ru-RU"/>
        </w:rPr>
      </w:pPr>
      <w:r w:rsidRPr="00D72ECA">
        <w:rPr>
          <w:rFonts w:ascii="Times New Roman" w:eastAsia="Times New Roman" w:hAnsi="Times New Roman"/>
          <w:color w:val="000000"/>
          <w:sz w:val="24"/>
          <w:lang w:val="ru-RU"/>
        </w:rPr>
        <w:t>2) С</w:t>
      </w:r>
      <w:r w:rsidRPr="00D72ECA">
        <w:rPr>
          <w:rFonts w:ascii="Times New Roman" w:eastAsia="Times New Roman" w:hAnsi="Times New Roman"/>
          <w:i/>
          <w:color w:val="000000"/>
          <w:sz w:val="24"/>
          <w:lang w:val="ru-RU"/>
        </w:rPr>
        <w:t>овместная деятельность</w:t>
      </w:r>
      <w:r w:rsidRPr="00D72ECA">
        <w:rPr>
          <w:rFonts w:ascii="Times New Roman" w:eastAsia="Times New Roman" w:hAnsi="Times New Roman"/>
          <w:color w:val="000000"/>
          <w:sz w:val="24"/>
          <w:lang w:val="ru-RU"/>
        </w:rPr>
        <w:t>:</w:t>
      </w:r>
    </w:p>
    <w:p w14:paraId="6CE3BBDB" w14:textId="77777777" w:rsidR="003524E8" w:rsidRPr="00D72ECA" w:rsidRDefault="00BD5D18">
      <w:pPr>
        <w:autoSpaceDE w:val="0"/>
        <w:autoSpaceDN w:val="0"/>
        <w:spacing w:before="178" w:after="0"/>
        <w:ind w:left="240" w:right="864"/>
        <w:rPr>
          <w:lang w:val="ru-RU"/>
        </w:rPr>
      </w:pPr>
      <w:r w:rsidRPr="00D72ECA">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w:t>
      </w:r>
      <w:r w:rsidRPr="00D72ECA">
        <w:rPr>
          <w:rFonts w:ascii="Times New Roman" w:eastAsia="Times New Roman" w:hAnsi="Times New Roman"/>
          <w:color w:val="000000"/>
          <w:sz w:val="24"/>
          <w:lang w:val="ru-RU"/>
        </w:rPr>
        <w:t>ой проблемы на уроках литературы, обосновывать необходимость применения групповых форм взаимодействия при решении поставленной задачи;</w:t>
      </w:r>
    </w:p>
    <w:p w14:paraId="77AABAC3" w14:textId="77777777" w:rsidR="003524E8" w:rsidRPr="00D72ECA" w:rsidRDefault="00BD5D18">
      <w:pPr>
        <w:autoSpaceDE w:val="0"/>
        <w:autoSpaceDN w:val="0"/>
        <w:spacing w:before="192" w:after="0" w:line="271" w:lineRule="auto"/>
        <w:ind w:left="240" w:right="432"/>
        <w:rPr>
          <w:lang w:val="ru-RU"/>
        </w:rPr>
      </w:pPr>
      <w:r w:rsidRPr="00D72ECA">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BCBD4EE" w14:textId="77777777" w:rsidR="003524E8" w:rsidRPr="00D72ECA" w:rsidRDefault="00BD5D18">
      <w:pPr>
        <w:autoSpaceDE w:val="0"/>
        <w:autoSpaceDN w:val="0"/>
        <w:spacing w:before="190" w:after="0" w:line="230" w:lineRule="auto"/>
        <w:ind w:left="240"/>
        <w:rPr>
          <w:lang w:val="ru-RU"/>
        </w:rPr>
      </w:pPr>
      <w:r w:rsidRPr="00D72ECA">
        <w:rPr>
          <w:rFonts w:ascii="Times New Roman" w:eastAsia="Times New Roman" w:hAnsi="Times New Roman"/>
          <w:color w:val="000000"/>
          <w:sz w:val="24"/>
          <w:lang w:val="ru-RU"/>
        </w:rPr>
        <w:t>—  уметь обобщать мнения нескольких людей;</w:t>
      </w:r>
    </w:p>
    <w:p w14:paraId="05B4A5AD" w14:textId="77777777" w:rsidR="003524E8" w:rsidRPr="00D72ECA" w:rsidRDefault="00BD5D18">
      <w:pPr>
        <w:autoSpaceDE w:val="0"/>
        <w:autoSpaceDN w:val="0"/>
        <w:spacing w:before="190" w:after="0" w:line="281" w:lineRule="auto"/>
        <w:ind w:left="240"/>
        <w:rPr>
          <w:lang w:val="ru-RU"/>
        </w:rPr>
      </w:pPr>
      <w:r w:rsidRPr="00D72ECA">
        <w:rPr>
          <w:rFonts w:ascii="Times New Roman" w:eastAsia="Times New Roman" w:hAnsi="Times New Roman"/>
          <w:color w:val="000000"/>
          <w:sz w:val="24"/>
          <w:lang w:val="ru-RU"/>
        </w:rPr>
        <w:t>—  проявлять готовность руковод</w:t>
      </w:r>
      <w:r w:rsidRPr="00D72ECA">
        <w:rPr>
          <w:rFonts w:ascii="Times New Roman" w:eastAsia="Times New Roman" w:hAnsi="Times New Roman"/>
          <w:color w:val="000000"/>
          <w:sz w:val="24"/>
          <w:lang w:val="ru-RU"/>
        </w:rPr>
        <w:t xml:space="preserve">ить, выполнять поручения, подчиняться; планировать </w:t>
      </w:r>
      <w:r w:rsidRPr="00D72ECA">
        <w:rPr>
          <w:lang w:val="ru-RU"/>
        </w:rPr>
        <w:br/>
      </w:r>
      <w:r w:rsidRPr="00D72ECA">
        <w:rPr>
          <w:rFonts w:ascii="Times New Roman" w:eastAsia="Times New Roman" w:hAnsi="Times New Roman"/>
          <w:color w:val="000000"/>
          <w:sz w:val="24"/>
          <w:lang w:val="ru-RU"/>
        </w:rPr>
        <w:t>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w:t>
      </w:r>
      <w:r w:rsidRPr="00D72ECA">
        <w:rPr>
          <w:rFonts w:ascii="Times New Roman" w:eastAsia="Times New Roman" w:hAnsi="Times New Roman"/>
          <w:color w:val="000000"/>
          <w:sz w:val="24"/>
          <w:lang w:val="ru-RU"/>
        </w:rPr>
        <w:t xml:space="preserve">у членами команды, участвовать в групповых формах работы </w:t>
      </w:r>
      <w:r w:rsidRPr="00D72ECA">
        <w:rPr>
          <w:lang w:val="ru-RU"/>
        </w:rPr>
        <w:br/>
      </w:r>
      <w:r w:rsidRPr="00D72ECA">
        <w:rPr>
          <w:rFonts w:ascii="Times New Roman" w:eastAsia="Times New Roman" w:hAnsi="Times New Roman"/>
          <w:color w:val="000000"/>
          <w:sz w:val="24"/>
          <w:lang w:val="ru-RU"/>
        </w:rPr>
        <w:t>(обсуждения, обмен мнений, «мозговые штурмы» и иные);</w:t>
      </w:r>
    </w:p>
    <w:p w14:paraId="7E449105" w14:textId="77777777" w:rsidR="003524E8" w:rsidRPr="00D72ECA" w:rsidRDefault="00BD5D18">
      <w:pPr>
        <w:autoSpaceDE w:val="0"/>
        <w:autoSpaceDN w:val="0"/>
        <w:spacing w:before="190" w:after="0" w:line="262" w:lineRule="auto"/>
        <w:ind w:left="240"/>
        <w:rPr>
          <w:lang w:val="ru-RU"/>
        </w:rPr>
      </w:pPr>
      <w:r w:rsidRPr="00D72ECA">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w:t>
      </w:r>
      <w:r w:rsidRPr="00D72ECA">
        <w:rPr>
          <w:rFonts w:ascii="Times New Roman" w:eastAsia="Times New Roman" w:hAnsi="Times New Roman"/>
          <w:color w:val="000000"/>
          <w:sz w:val="24"/>
          <w:lang w:val="ru-RU"/>
        </w:rPr>
        <w:t>ды;</w:t>
      </w:r>
    </w:p>
    <w:p w14:paraId="277C6F58" w14:textId="77777777" w:rsidR="003524E8" w:rsidRPr="00D72ECA" w:rsidRDefault="00BD5D18">
      <w:pPr>
        <w:autoSpaceDE w:val="0"/>
        <w:autoSpaceDN w:val="0"/>
        <w:spacing w:before="190" w:after="0" w:line="271" w:lineRule="auto"/>
        <w:ind w:left="240" w:right="432"/>
        <w:rPr>
          <w:lang w:val="ru-RU"/>
        </w:rPr>
      </w:pPr>
      <w:r w:rsidRPr="00D72ECA">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6BC846A0" w14:textId="77777777" w:rsidR="003524E8" w:rsidRPr="00D72ECA" w:rsidRDefault="003524E8">
      <w:pPr>
        <w:rPr>
          <w:lang w:val="ru-RU"/>
        </w:rPr>
        <w:sectPr w:rsidR="003524E8" w:rsidRPr="00D72ECA">
          <w:pgSz w:w="11900" w:h="16840"/>
          <w:pgMar w:top="346" w:right="728" w:bottom="332" w:left="846" w:header="720" w:footer="720" w:gutter="0"/>
          <w:cols w:space="720" w:equalWidth="0">
            <w:col w:w="10326" w:space="0"/>
          </w:cols>
          <w:docGrid w:linePitch="360"/>
        </w:sectPr>
      </w:pPr>
    </w:p>
    <w:p w14:paraId="7D4A6926" w14:textId="77777777" w:rsidR="003524E8" w:rsidRPr="00D72ECA" w:rsidRDefault="003524E8">
      <w:pPr>
        <w:autoSpaceDE w:val="0"/>
        <w:autoSpaceDN w:val="0"/>
        <w:spacing w:after="114" w:line="220" w:lineRule="exact"/>
        <w:rPr>
          <w:lang w:val="ru-RU"/>
        </w:rPr>
      </w:pPr>
    </w:p>
    <w:p w14:paraId="2AB0CEEB" w14:textId="77777777" w:rsidR="003524E8" w:rsidRPr="00D72ECA" w:rsidRDefault="00BD5D18">
      <w:pPr>
        <w:autoSpaceDE w:val="0"/>
        <w:autoSpaceDN w:val="0"/>
        <w:spacing w:after="0" w:line="271" w:lineRule="auto"/>
        <w:ind w:left="240"/>
        <w:rPr>
          <w:lang w:val="ru-RU"/>
        </w:rPr>
      </w:pPr>
      <w:r w:rsidRPr="00D72ECA">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w:t>
      </w:r>
      <w:r w:rsidRPr="00D72ECA">
        <w:rPr>
          <w:rFonts w:ascii="Times New Roman" w:eastAsia="Times New Roman" w:hAnsi="Times New Roman"/>
          <w:color w:val="000000"/>
          <w:sz w:val="24"/>
          <w:lang w:val="ru-RU"/>
        </w:rPr>
        <w:t>ьности общения;</w:t>
      </w:r>
    </w:p>
    <w:p w14:paraId="5BFEC770" w14:textId="77777777" w:rsidR="003524E8" w:rsidRPr="00D72ECA" w:rsidRDefault="00BD5D18">
      <w:pPr>
        <w:autoSpaceDE w:val="0"/>
        <w:autoSpaceDN w:val="0"/>
        <w:spacing w:before="190" w:after="0" w:line="262" w:lineRule="auto"/>
        <w:ind w:left="240" w:right="864"/>
        <w:rPr>
          <w:lang w:val="ru-RU"/>
        </w:rPr>
      </w:pPr>
      <w:r w:rsidRPr="00D72ECA">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14:paraId="58360B1F" w14:textId="77777777" w:rsidR="003524E8" w:rsidRPr="00D72ECA" w:rsidRDefault="00BD5D18">
      <w:pPr>
        <w:autoSpaceDE w:val="0"/>
        <w:autoSpaceDN w:val="0"/>
        <w:spacing w:before="190" w:after="0" w:line="262" w:lineRule="auto"/>
        <w:ind w:left="240" w:right="1440"/>
        <w:rPr>
          <w:lang w:val="ru-RU"/>
        </w:rPr>
      </w:pPr>
      <w:r w:rsidRPr="00D72ECA">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14:paraId="2C5592A2" w14:textId="77777777" w:rsidR="003524E8" w:rsidRPr="00D72ECA" w:rsidRDefault="00BD5D18">
      <w:pPr>
        <w:autoSpaceDE w:val="0"/>
        <w:autoSpaceDN w:val="0"/>
        <w:spacing w:before="190" w:after="0" w:line="271" w:lineRule="auto"/>
        <w:ind w:left="240" w:right="288"/>
        <w:rPr>
          <w:lang w:val="ru-RU"/>
        </w:rPr>
      </w:pPr>
      <w:r w:rsidRPr="00D72ECA">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9E719AE" w14:textId="77777777" w:rsidR="003524E8" w:rsidRPr="00D72ECA" w:rsidRDefault="00BD5D18">
      <w:pPr>
        <w:autoSpaceDE w:val="0"/>
        <w:autoSpaceDN w:val="0"/>
        <w:spacing w:before="192" w:after="0" w:line="230" w:lineRule="auto"/>
        <w:ind w:left="240"/>
        <w:rPr>
          <w:lang w:val="ru-RU"/>
        </w:rPr>
      </w:pPr>
      <w:r w:rsidRPr="00D72ECA">
        <w:rPr>
          <w:rFonts w:ascii="Times New Roman" w:eastAsia="Times New Roman" w:hAnsi="Times New Roman"/>
          <w:color w:val="000000"/>
          <w:sz w:val="24"/>
          <w:lang w:val="ru-RU"/>
        </w:rPr>
        <w:t>—  участниками взаимодействия на литературных занятия</w:t>
      </w:r>
      <w:r w:rsidRPr="00D72ECA">
        <w:rPr>
          <w:rFonts w:ascii="Times New Roman" w:eastAsia="Times New Roman" w:hAnsi="Times New Roman"/>
          <w:color w:val="000000"/>
          <w:sz w:val="24"/>
          <w:lang w:val="ru-RU"/>
        </w:rPr>
        <w:t>х;</w:t>
      </w:r>
    </w:p>
    <w:p w14:paraId="61D11754" w14:textId="77777777" w:rsidR="003524E8" w:rsidRPr="00D72ECA" w:rsidRDefault="00BD5D18">
      <w:pPr>
        <w:autoSpaceDE w:val="0"/>
        <w:autoSpaceDN w:val="0"/>
        <w:spacing w:before="190" w:after="0" w:line="271" w:lineRule="auto"/>
        <w:ind w:left="240" w:right="144"/>
        <w:rPr>
          <w:lang w:val="ru-RU"/>
        </w:rPr>
      </w:pPr>
      <w:r w:rsidRPr="00D72ECA">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D78D9AB" w14:textId="77777777" w:rsidR="003524E8" w:rsidRPr="00D72ECA" w:rsidRDefault="00BD5D18">
      <w:pPr>
        <w:autoSpaceDE w:val="0"/>
        <w:autoSpaceDN w:val="0"/>
        <w:spacing w:before="178" w:after="0" w:line="230" w:lineRule="auto"/>
        <w:rPr>
          <w:lang w:val="ru-RU"/>
        </w:rPr>
      </w:pPr>
      <w:r w:rsidRPr="00D72ECA">
        <w:rPr>
          <w:rFonts w:ascii="Times New Roman" w:eastAsia="Times New Roman" w:hAnsi="Times New Roman"/>
          <w:b/>
          <w:i/>
          <w:color w:val="000000"/>
          <w:sz w:val="24"/>
          <w:lang w:val="ru-RU"/>
        </w:rPr>
        <w:t>Универсальные учебные регулятивные действия:</w:t>
      </w:r>
    </w:p>
    <w:p w14:paraId="10433B08" w14:textId="77777777" w:rsidR="003524E8" w:rsidRPr="00D72ECA" w:rsidRDefault="00BD5D18">
      <w:pPr>
        <w:autoSpaceDE w:val="0"/>
        <w:autoSpaceDN w:val="0"/>
        <w:spacing w:before="190" w:after="0" w:line="230" w:lineRule="auto"/>
        <w:rPr>
          <w:lang w:val="ru-RU"/>
        </w:rPr>
      </w:pPr>
      <w:r w:rsidRPr="00D72ECA">
        <w:rPr>
          <w:rFonts w:ascii="Times New Roman" w:eastAsia="Times New Roman" w:hAnsi="Times New Roman"/>
          <w:color w:val="000000"/>
          <w:sz w:val="24"/>
          <w:lang w:val="ru-RU"/>
        </w:rPr>
        <w:t>1)</w:t>
      </w:r>
      <w:r w:rsidRPr="00D72ECA">
        <w:rPr>
          <w:rFonts w:ascii="Times New Roman" w:eastAsia="Times New Roman" w:hAnsi="Times New Roman"/>
          <w:i/>
          <w:color w:val="000000"/>
          <w:sz w:val="24"/>
          <w:lang w:val="ru-RU"/>
        </w:rPr>
        <w:t xml:space="preserve"> Самоорганиз</w:t>
      </w:r>
      <w:r w:rsidRPr="00D72ECA">
        <w:rPr>
          <w:rFonts w:ascii="Times New Roman" w:eastAsia="Times New Roman" w:hAnsi="Times New Roman"/>
          <w:i/>
          <w:color w:val="000000"/>
          <w:sz w:val="24"/>
          <w:lang w:val="ru-RU"/>
        </w:rPr>
        <w:t>ация</w:t>
      </w:r>
      <w:r w:rsidRPr="00D72ECA">
        <w:rPr>
          <w:rFonts w:ascii="Times New Roman" w:eastAsia="Times New Roman" w:hAnsi="Times New Roman"/>
          <w:color w:val="000000"/>
          <w:sz w:val="24"/>
          <w:lang w:val="ru-RU"/>
        </w:rPr>
        <w:t>:</w:t>
      </w:r>
    </w:p>
    <w:p w14:paraId="7E3C6770" w14:textId="77777777" w:rsidR="003524E8" w:rsidRPr="00D72ECA" w:rsidRDefault="00BD5D18">
      <w:pPr>
        <w:autoSpaceDE w:val="0"/>
        <w:autoSpaceDN w:val="0"/>
        <w:spacing w:before="178" w:after="0" w:line="262" w:lineRule="auto"/>
        <w:ind w:left="240" w:right="288"/>
        <w:rPr>
          <w:lang w:val="ru-RU"/>
        </w:rPr>
      </w:pPr>
      <w:r w:rsidRPr="00D72ECA">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14:paraId="6E59231A" w14:textId="77777777" w:rsidR="003524E8" w:rsidRPr="00D72ECA" w:rsidRDefault="00BD5D18">
      <w:pPr>
        <w:autoSpaceDE w:val="0"/>
        <w:autoSpaceDN w:val="0"/>
        <w:spacing w:before="190" w:after="0" w:line="262" w:lineRule="auto"/>
        <w:ind w:left="240" w:right="720"/>
        <w:rPr>
          <w:lang w:val="ru-RU"/>
        </w:rPr>
      </w:pPr>
      <w:r w:rsidRPr="00D72ECA">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w:t>
      </w:r>
      <w:r w:rsidRPr="00D72ECA">
        <w:rPr>
          <w:rFonts w:ascii="Times New Roman" w:eastAsia="Times New Roman" w:hAnsi="Times New Roman"/>
          <w:color w:val="000000"/>
          <w:sz w:val="24"/>
          <w:lang w:val="ru-RU"/>
        </w:rPr>
        <w:t>ппой);</w:t>
      </w:r>
    </w:p>
    <w:p w14:paraId="6CA4A08B" w14:textId="77777777" w:rsidR="003524E8" w:rsidRPr="00D72ECA" w:rsidRDefault="00BD5D18">
      <w:pPr>
        <w:autoSpaceDE w:val="0"/>
        <w:autoSpaceDN w:val="0"/>
        <w:spacing w:before="190" w:after="0" w:line="271" w:lineRule="auto"/>
        <w:ind w:left="240" w:right="432"/>
        <w:rPr>
          <w:lang w:val="ru-RU"/>
        </w:rPr>
      </w:pPr>
      <w:r w:rsidRPr="00D72ECA">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2AFD755" w14:textId="77777777" w:rsidR="003524E8" w:rsidRPr="00D72ECA" w:rsidRDefault="00BD5D18">
      <w:pPr>
        <w:autoSpaceDE w:val="0"/>
        <w:autoSpaceDN w:val="0"/>
        <w:spacing w:before="190" w:after="0" w:line="271" w:lineRule="auto"/>
        <w:ind w:left="240" w:right="720"/>
        <w:rPr>
          <w:lang w:val="ru-RU"/>
        </w:rPr>
      </w:pPr>
      <w:r w:rsidRPr="00D72ECA">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2EE47B79" w14:textId="77777777" w:rsidR="003524E8" w:rsidRPr="00D72ECA" w:rsidRDefault="00BD5D18">
      <w:pPr>
        <w:autoSpaceDE w:val="0"/>
        <w:autoSpaceDN w:val="0"/>
        <w:spacing w:before="190" w:after="0" w:line="230" w:lineRule="auto"/>
        <w:ind w:left="240"/>
        <w:rPr>
          <w:lang w:val="ru-RU"/>
        </w:rPr>
      </w:pPr>
      <w:r w:rsidRPr="00D72ECA">
        <w:rPr>
          <w:rFonts w:ascii="Times New Roman" w:eastAsia="Times New Roman" w:hAnsi="Times New Roman"/>
          <w:color w:val="000000"/>
          <w:sz w:val="24"/>
          <w:lang w:val="ru-RU"/>
        </w:rPr>
        <w:t>—  делать выбор и брать ответственность за решение.</w:t>
      </w:r>
    </w:p>
    <w:p w14:paraId="0E618F27" w14:textId="77777777" w:rsidR="003524E8" w:rsidRPr="00D72ECA" w:rsidRDefault="00BD5D18">
      <w:pPr>
        <w:autoSpaceDE w:val="0"/>
        <w:autoSpaceDN w:val="0"/>
        <w:spacing w:before="180" w:after="0" w:line="230" w:lineRule="auto"/>
        <w:rPr>
          <w:lang w:val="ru-RU"/>
        </w:rPr>
      </w:pPr>
      <w:r w:rsidRPr="00D72ECA">
        <w:rPr>
          <w:rFonts w:ascii="Times New Roman" w:eastAsia="Times New Roman" w:hAnsi="Times New Roman"/>
          <w:color w:val="000000"/>
          <w:sz w:val="24"/>
          <w:lang w:val="ru-RU"/>
        </w:rPr>
        <w:t>2) С</w:t>
      </w:r>
      <w:r w:rsidRPr="00D72ECA">
        <w:rPr>
          <w:rFonts w:ascii="Times New Roman" w:eastAsia="Times New Roman" w:hAnsi="Times New Roman"/>
          <w:i/>
          <w:color w:val="000000"/>
          <w:sz w:val="24"/>
          <w:lang w:val="ru-RU"/>
        </w:rPr>
        <w:t>амоконтроль</w:t>
      </w:r>
      <w:r w:rsidRPr="00D72ECA">
        <w:rPr>
          <w:rFonts w:ascii="Times New Roman" w:eastAsia="Times New Roman" w:hAnsi="Times New Roman"/>
          <w:color w:val="000000"/>
          <w:sz w:val="24"/>
          <w:lang w:val="ru-RU"/>
        </w:rPr>
        <w:t>:</w:t>
      </w:r>
    </w:p>
    <w:p w14:paraId="4FBD8C81" w14:textId="77777777" w:rsidR="003524E8" w:rsidRPr="00D72ECA" w:rsidRDefault="00BD5D18">
      <w:pPr>
        <w:autoSpaceDE w:val="0"/>
        <w:autoSpaceDN w:val="0"/>
        <w:spacing w:before="180" w:after="0" w:line="262" w:lineRule="auto"/>
        <w:ind w:left="240" w:right="432"/>
        <w:rPr>
          <w:lang w:val="ru-RU"/>
        </w:rPr>
      </w:pPr>
      <w:r w:rsidRPr="00D72ECA">
        <w:rPr>
          <w:rFonts w:ascii="Times New Roman" w:eastAsia="Times New Roman" w:hAnsi="Times New Roman"/>
          <w:color w:val="000000"/>
          <w:sz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35C419B0" w14:textId="77777777" w:rsidR="003524E8" w:rsidRPr="00D72ECA" w:rsidRDefault="00BD5D18">
      <w:pPr>
        <w:autoSpaceDE w:val="0"/>
        <w:autoSpaceDN w:val="0"/>
        <w:spacing w:before="190" w:after="0" w:line="262" w:lineRule="auto"/>
        <w:ind w:left="240"/>
        <w:rPr>
          <w:lang w:val="ru-RU"/>
        </w:rPr>
      </w:pPr>
      <w:r w:rsidRPr="00D72ECA">
        <w:rPr>
          <w:rFonts w:ascii="Times New Roman" w:eastAsia="Times New Roman" w:hAnsi="Times New Roman"/>
          <w:color w:val="000000"/>
          <w:sz w:val="24"/>
          <w:lang w:val="ru-RU"/>
        </w:rPr>
        <w:t xml:space="preserve">—  учитывать контекст и предвидеть трудности, которые могут возникнуть </w:t>
      </w:r>
      <w:r w:rsidRPr="00D72ECA">
        <w:rPr>
          <w:rFonts w:ascii="Times New Roman" w:eastAsia="Times New Roman" w:hAnsi="Times New Roman"/>
          <w:color w:val="000000"/>
          <w:sz w:val="24"/>
          <w:lang w:val="ru-RU"/>
        </w:rPr>
        <w:t>при решении учебной задачи, адаптировать решение к меняющимся обстоятельствам;</w:t>
      </w:r>
    </w:p>
    <w:p w14:paraId="3F1A5333" w14:textId="77777777" w:rsidR="003524E8" w:rsidRPr="00D72ECA" w:rsidRDefault="00BD5D18">
      <w:pPr>
        <w:autoSpaceDE w:val="0"/>
        <w:autoSpaceDN w:val="0"/>
        <w:spacing w:before="190" w:after="0" w:line="262" w:lineRule="auto"/>
        <w:ind w:left="240" w:right="432"/>
        <w:rPr>
          <w:lang w:val="ru-RU"/>
        </w:rPr>
      </w:pPr>
      <w:r w:rsidRPr="00D72ECA">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6FF69255" w14:textId="77777777" w:rsidR="003524E8" w:rsidRPr="00D72ECA" w:rsidRDefault="00BD5D18">
      <w:pPr>
        <w:autoSpaceDE w:val="0"/>
        <w:autoSpaceDN w:val="0"/>
        <w:spacing w:before="190" w:after="0" w:line="271" w:lineRule="auto"/>
        <w:ind w:left="240" w:right="288"/>
        <w:rPr>
          <w:lang w:val="ru-RU"/>
        </w:rPr>
      </w:pPr>
      <w:r w:rsidRPr="00D72ECA">
        <w:rPr>
          <w:rFonts w:ascii="Times New Roman" w:eastAsia="Times New Roman" w:hAnsi="Times New Roman"/>
          <w:color w:val="000000"/>
          <w:sz w:val="24"/>
          <w:lang w:val="ru-RU"/>
        </w:rPr>
        <w:t>—  вносить коррек</w:t>
      </w:r>
      <w:r w:rsidRPr="00D72ECA">
        <w:rPr>
          <w:rFonts w:ascii="Times New Roman" w:eastAsia="Times New Roman" w:hAnsi="Times New Roman"/>
          <w:color w:val="000000"/>
          <w:sz w:val="24"/>
          <w:lang w:val="ru-RU"/>
        </w:rPr>
        <w:t>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6158B9AB" w14:textId="77777777" w:rsidR="003524E8" w:rsidRPr="00D72ECA" w:rsidRDefault="00BD5D18">
      <w:pPr>
        <w:autoSpaceDE w:val="0"/>
        <w:autoSpaceDN w:val="0"/>
        <w:spacing w:before="178" w:after="0" w:line="230" w:lineRule="auto"/>
        <w:rPr>
          <w:lang w:val="ru-RU"/>
        </w:rPr>
      </w:pPr>
      <w:r w:rsidRPr="00D72ECA">
        <w:rPr>
          <w:rFonts w:ascii="Times New Roman" w:eastAsia="Times New Roman" w:hAnsi="Times New Roman"/>
          <w:color w:val="000000"/>
          <w:sz w:val="24"/>
          <w:lang w:val="ru-RU"/>
        </w:rPr>
        <w:t xml:space="preserve">3) </w:t>
      </w:r>
      <w:r w:rsidRPr="00D72ECA">
        <w:rPr>
          <w:rFonts w:ascii="Times New Roman" w:eastAsia="Times New Roman" w:hAnsi="Times New Roman"/>
          <w:i/>
          <w:color w:val="000000"/>
          <w:sz w:val="24"/>
          <w:lang w:val="ru-RU"/>
        </w:rPr>
        <w:t>Эмоциональный интеллект</w:t>
      </w:r>
      <w:r w:rsidRPr="00D72ECA">
        <w:rPr>
          <w:rFonts w:ascii="Times New Roman" w:eastAsia="Times New Roman" w:hAnsi="Times New Roman"/>
          <w:color w:val="000000"/>
          <w:sz w:val="24"/>
          <w:lang w:val="ru-RU"/>
        </w:rPr>
        <w:t>:</w:t>
      </w:r>
    </w:p>
    <w:p w14:paraId="23D7B974" w14:textId="77777777" w:rsidR="003524E8" w:rsidRPr="00D72ECA" w:rsidRDefault="00BD5D18">
      <w:pPr>
        <w:autoSpaceDE w:val="0"/>
        <w:autoSpaceDN w:val="0"/>
        <w:spacing w:before="178" w:after="0" w:line="262" w:lineRule="auto"/>
        <w:ind w:left="240"/>
        <w:rPr>
          <w:lang w:val="ru-RU"/>
        </w:rPr>
      </w:pPr>
      <w:r w:rsidRPr="00D72ECA">
        <w:rPr>
          <w:rFonts w:ascii="Times New Roman" w:eastAsia="Times New Roman" w:hAnsi="Times New Roman"/>
          <w:color w:val="000000"/>
          <w:sz w:val="24"/>
          <w:lang w:val="ru-RU"/>
        </w:rPr>
        <w:t xml:space="preserve">—  развивать способность различать и называть собственные </w:t>
      </w:r>
      <w:r w:rsidRPr="00D72ECA">
        <w:rPr>
          <w:rFonts w:ascii="Times New Roman" w:eastAsia="Times New Roman" w:hAnsi="Times New Roman"/>
          <w:color w:val="000000"/>
          <w:sz w:val="24"/>
          <w:lang w:val="ru-RU"/>
        </w:rPr>
        <w:t>эмоции, управлять ими и эмоциями других;</w:t>
      </w:r>
    </w:p>
    <w:p w14:paraId="25F252EF" w14:textId="77777777" w:rsidR="003524E8" w:rsidRPr="00D72ECA" w:rsidRDefault="003524E8">
      <w:pPr>
        <w:rPr>
          <w:lang w:val="ru-RU"/>
        </w:rPr>
        <w:sectPr w:rsidR="003524E8" w:rsidRPr="00D72ECA">
          <w:pgSz w:w="11900" w:h="16840"/>
          <w:pgMar w:top="334" w:right="720" w:bottom="296" w:left="846" w:header="720" w:footer="720" w:gutter="0"/>
          <w:cols w:space="720" w:equalWidth="0">
            <w:col w:w="10334" w:space="0"/>
          </w:cols>
          <w:docGrid w:linePitch="360"/>
        </w:sectPr>
      </w:pPr>
    </w:p>
    <w:p w14:paraId="5C6472B7" w14:textId="77777777" w:rsidR="003524E8" w:rsidRPr="00D72ECA" w:rsidRDefault="003524E8">
      <w:pPr>
        <w:autoSpaceDE w:val="0"/>
        <w:autoSpaceDN w:val="0"/>
        <w:spacing w:after="150" w:line="220" w:lineRule="exact"/>
        <w:rPr>
          <w:lang w:val="ru-RU"/>
        </w:rPr>
      </w:pPr>
    </w:p>
    <w:p w14:paraId="1491B2CC" w14:textId="77777777" w:rsidR="003524E8" w:rsidRPr="00D72ECA" w:rsidRDefault="00BD5D18">
      <w:pPr>
        <w:autoSpaceDE w:val="0"/>
        <w:autoSpaceDN w:val="0"/>
        <w:spacing w:after="0" w:line="230" w:lineRule="auto"/>
        <w:ind w:left="420"/>
        <w:rPr>
          <w:lang w:val="ru-RU"/>
        </w:rPr>
      </w:pPr>
      <w:r w:rsidRPr="00D72ECA">
        <w:rPr>
          <w:rFonts w:ascii="Times New Roman" w:eastAsia="Times New Roman" w:hAnsi="Times New Roman"/>
          <w:color w:val="000000"/>
          <w:sz w:val="24"/>
          <w:lang w:val="ru-RU"/>
        </w:rPr>
        <w:t>—  выявлять и анализировать причины эмоций;</w:t>
      </w:r>
    </w:p>
    <w:p w14:paraId="3484E732" w14:textId="77777777" w:rsidR="003524E8" w:rsidRPr="00D72ECA" w:rsidRDefault="00BD5D18">
      <w:pPr>
        <w:autoSpaceDE w:val="0"/>
        <w:autoSpaceDN w:val="0"/>
        <w:spacing w:before="190" w:after="0" w:line="262" w:lineRule="auto"/>
        <w:ind w:left="420" w:right="288"/>
        <w:rPr>
          <w:lang w:val="ru-RU"/>
        </w:rPr>
      </w:pPr>
      <w:r w:rsidRPr="00D72ECA">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14:paraId="69A62DA5" w14:textId="77777777" w:rsidR="003524E8" w:rsidRPr="00D72ECA" w:rsidRDefault="00BD5D18">
      <w:pPr>
        <w:autoSpaceDE w:val="0"/>
        <w:autoSpaceDN w:val="0"/>
        <w:spacing w:before="190" w:after="0" w:line="230" w:lineRule="auto"/>
        <w:ind w:left="420"/>
        <w:rPr>
          <w:lang w:val="ru-RU"/>
        </w:rPr>
      </w:pPr>
      <w:r w:rsidRPr="00D72ECA">
        <w:rPr>
          <w:rFonts w:ascii="Times New Roman" w:eastAsia="Times New Roman" w:hAnsi="Times New Roman"/>
          <w:color w:val="000000"/>
          <w:sz w:val="24"/>
          <w:lang w:val="ru-RU"/>
        </w:rPr>
        <w:t>—  регулировать способ выражения своих эмоций;</w:t>
      </w:r>
    </w:p>
    <w:p w14:paraId="273213E5" w14:textId="77777777" w:rsidR="003524E8" w:rsidRPr="00D72ECA" w:rsidRDefault="00BD5D18">
      <w:pPr>
        <w:autoSpaceDE w:val="0"/>
        <w:autoSpaceDN w:val="0"/>
        <w:spacing w:before="298" w:after="0" w:line="230" w:lineRule="auto"/>
        <w:ind w:left="180"/>
        <w:rPr>
          <w:lang w:val="ru-RU"/>
        </w:rPr>
      </w:pPr>
      <w:r w:rsidRPr="00D72ECA">
        <w:rPr>
          <w:rFonts w:ascii="Times New Roman" w:eastAsia="Times New Roman" w:hAnsi="Times New Roman"/>
          <w:color w:val="000000"/>
          <w:sz w:val="24"/>
          <w:lang w:val="ru-RU"/>
        </w:rPr>
        <w:t>4)</w:t>
      </w:r>
      <w:r w:rsidRPr="00D72ECA">
        <w:rPr>
          <w:rFonts w:ascii="Times New Roman" w:eastAsia="Times New Roman" w:hAnsi="Times New Roman"/>
          <w:i/>
          <w:color w:val="000000"/>
          <w:sz w:val="24"/>
          <w:lang w:val="ru-RU"/>
        </w:rPr>
        <w:t xml:space="preserve"> Принятие себя и других</w:t>
      </w:r>
      <w:r w:rsidRPr="00D72ECA">
        <w:rPr>
          <w:rFonts w:ascii="Times New Roman" w:eastAsia="Times New Roman" w:hAnsi="Times New Roman"/>
          <w:color w:val="000000"/>
          <w:sz w:val="24"/>
          <w:lang w:val="ru-RU"/>
        </w:rPr>
        <w:t>:</w:t>
      </w:r>
    </w:p>
    <w:p w14:paraId="473202D2" w14:textId="77777777" w:rsidR="003524E8" w:rsidRPr="00D72ECA" w:rsidRDefault="00BD5D18">
      <w:pPr>
        <w:autoSpaceDE w:val="0"/>
        <w:autoSpaceDN w:val="0"/>
        <w:spacing w:before="178" w:after="0" w:line="262" w:lineRule="auto"/>
        <w:ind w:left="420" w:right="144"/>
        <w:rPr>
          <w:lang w:val="ru-RU"/>
        </w:rPr>
      </w:pPr>
      <w:r w:rsidRPr="00D72ECA">
        <w:rPr>
          <w:rFonts w:ascii="Times New Roman" w:eastAsia="Times New Roman" w:hAnsi="Times New Roman"/>
          <w:color w:val="000000"/>
          <w:sz w:val="24"/>
          <w:lang w:val="ru-RU"/>
        </w:rPr>
        <w:t>—  осознанно относиться к другому человеку, его мнени</w:t>
      </w:r>
      <w:r w:rsidRPr="00D72ECA">
        <w:rPr>
          <w:rFonts w:ascii="Times New Roman" w:eastAsia="Times New Roman" w:hAnsi="Times New Roman"/>
          <w:color w:val="000000"/>
          <w:sz w:val="24"/>
          <w:lang w:val="ru-RU"/>
        </w:rPr>
        <w:t>ю, размышляя над взаимоотношениями литературных героев;</w:t>
      </w:r>
    </w:p>
    <w:p w14:paraId="64A308D4" w14:textId="77777777" w:rsidR="003524E8" w:rsidRPr="00D72ECA" w:rsidRDefault="00BD5D18">
      <w:pPr>
        <w:autoSpaceDE w:val="0"/>
        <w:autoSpaceDN w:val="0"/>
        <w:spacing w:before="192" w:after="0" w:line="262" w:lineRule="auto"/>
        <w:ind w:left="420" w:right="576"/>
        <w:rPr>
          <w:lang w:val="ru-RU"/>
        </w:rPr>
      </w:pPr>
      <w:r w:rsidRPr="00D72ECA">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14:paraId="5D96A559" w14:textId="77777777" w:rsidR="003524E8" w:rsidRPr="00D72ECA" w:rsidRDefault="00BD5D18">
      <w:pPr>
        <w:autoSpaceDE w:val="0"/>
        <w:autoSpaceDN w:val="0"/>
        <w:spacing w:before="192" w:after="0" w:line="230" w:lineRule="auto"/>
        <w:ind w:left="420"/>
        <w:rPr>
          <w:lang w:val="ru-RU"/>
        </w:rPr>
      </w:pPr>
      <w:r w:rsidRPr="00D72ECA">
        <w:rPr>
          <w:rFonts w:ascii="Times New Roman" w:eastAsia="Times New Roman" w:hAnsi="Times New Roman"/>
          <w:color w:val="000000"/>
          <w:sz w:val="24"/>
          <w:lang w:val="ru-RU"/>
        </w:rPr>
        <w:t>—  проявлять открытость себе и другим;</w:t>
      </w:r>
    </w:p>
    <w:p w14:paraId="77523C97" w14:textId="77777777" w:rsidR="003524E8" w:rsidRPr="00D72ECA" w:rsidRDefault="00BD5D18">
      <w:pPr>
        <w:autoSpaceDE w:val="0"/>
        <w:autoSpaceDN w:val="0"/>
        <w:spacing w:before="190" w:after="0" w:line="230" w:lineRule="auto"/>
        <w:ind w:left="420"/>
        <w:rPr>
          <w:lang w:val="ru-RU"/>
        </w:rPr>
      </w:pPr>
      <w:r w:rsidRPr="00D72ECA">
        <w:rPr>
          <w:rFonts w:ascii="Times New Roman" w:eastAsia="Times New Roman" w:hAnsi="Times New Roman"/>
          <w:color w:val="000000"/>
          <w:sz w:val="24"/>
          <w:lang w:val="ru-RU"/>
        </w:rPr>
        <w:t>—  осознавать невозможность контролировать всё вокруг.</w:t>
      </w:r>
    </w:p>
    <w:p w14:paraId="28EB7753" w14:textId="77777777" w:rsidR="003524E8" w:rsidRPr="00D72ECA" w:rsidRDefault="00BD5D18">
      <w:pPr>
        <w:autoSpaceDE w:val="0"/>
        <w:autoSpaceDN w:val="0"/>
        <w:spacing w:before="322" w:after="0" w:line="230" w:lineRule="auto"/>
        <w:rPr>
          <w:lang w:val="ru-RU"/>
        </w:rPr>
      </w:pPr>
      <w:r w:rsidRPr="00D72ECA">
        <w:rPr>
          <w:rFonts w:ascii="Times New Roman" w:eastAsia="Times New Roman" w:hAnsi="Times New Roman"/>
          <w:b/>
          <w:color w:val="000000"/>
          <w:sz w:val="24"/>
          <w:lang w:val="ru-RU"/>
        </w:rPr>
        <w:t>ПРЕДМЕТН</w:t>
      </w:r>
      <w:r w:rsidRPr="00D72ECA">
        <w:rPr>
          <w:rFonts w:ascii="Times New Roman" w:eastAsia="Times New Roman" w:hAnsi="Times New Roman"/>
          <w:b/>
          <w:color w:val="000000"/>
          <w:sz w:val="24"/>
          <w:lang w:val="ru-RU"/>
        </w:rPr>
        <w:t>ЫЕ РЕЗУЛЬТАТЫ</w:t>
      </w:r>
    </w:p>
    <w:p w14:paraId="6C4D7867" w14:textId="77777777" w:rsidR="003524E8" w:rsidRPr="00D72ECA" w:rsidRDefault="00BD5D18">
      <w:pPr>
        <w:tabs>
          <w:tab w:val="left" w:pos="180"/>
        </w:tabs>
        <w:autoSpaceDE w:val="0"/>
        <w:autoSpaceDN w:val="0"/>
        <w:spacing w:before="166" w:after="0" w:line="281" w:lineRule="auto"/>
        <w:rPr>
          <w:lang w:val="ru-RU"/>
        </w:rPr>
      </w:pPr>
      <w:r w:rsidRPr="00D72ECA">
        <w:rPr>
          <w:lang w:val="ru-RU"/>
        </w:rPr>
        <w:tab/>
      </w:r>
      <w:r w:rsidRPr="00D72ECA">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D72ECA">
        <w:rPr>
          <w:lang w:val="ru-RU"/>
        </w:rPr>
        <w:br/>
      </w:r>
      <w:r w:rsidRPr="00D72ECA">
        <w:rPr>
          <w:lang w:val="ru-RU"/>
        </w:rPr>
        <w:tab/>
      </w:r>
      <w:r w:rsidRPr="00D72ECA">
        <w:rPr>
          <w:rFonts w:ascii="Times New Roman" w:eastAsia="Times New Roman" w:hAnsi="Times New Roman"/>
          <w:color w:val="000000"/>
          <w:sz w:val="24"/>
          <w:lang w:val="ru-RU"/>
        </w:rPr>
        <w:t>2) понимать, что литература — это вид искусства и что художественный текст отличае</w:t>
      </w:r>
      <w:r w:rsidRPr="00D72ECA">
        <w:rPr>
          <w:rFonts w:ascii="Times New Roman" w:eastAsia="Times New Roman" w:hAnsi="Times New Roman"/>
          <w:color w:val="000000"/>
          <w:sz w:val="24"/>
          <w:lang w:val="ru-RU"/>
        </w:rPr>
        <w:t xml:space="preserve">тся от текста научного, делового, публицистического; </w:t>
      </w:r>
      <w:r w:rsidRPr="00D72ECA">
        <w:rPr>
          <w:lang w:val="ru-RU"/>
        </w:rPr>
        <w:br/>
      </w:r>
      <w:r w:rsidRPr="00D72ECA">
        <w:rPr>
          <w:lang w:val="ru-RU"/>
        </w:rPr>
        <w:tab/>
      </w:r>
      <w:r w:rsidRPr="00D72ECA">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14:paraId="7310EBAB" w14:textId="77777777" w:rsidR="003524E8" w:rsidRPr="00D72ECA" w:rsidRDefault="00BD5D18">
      <w:pPr>
        <w:autoSpaceDE w:val="0"/>
        <w:autoSpaceDN w:val="0"/>
        <w:spacing w:before="178" w:after="0"/>
        <w:ind w:left="420" w:right="288"/>
        <w:rPr>
          <w:lang w:val="ru-RU"/>
        </w:rPr>
      </w:pPr>
      <w:r w:rsidRPr="00D72ECA">
        <w:rPr>
          <w:rFonts w:ascii="Times New Roman" w:eastAsia="Times New Roman" w:hAnsi="Times New Roman"/>
          <w:color w:val="000000"/>
          <w:sz w:val="24"/>
          <w:lang w:val="ru-RU"/>
        </w:rPr>
        <w:t>—  определять тему и главную мысль произведения, иметь начальные представления о ро</w:t>
      </w:r>
      <w:r w:rsidRPr="00D72ECA">
        <w:rPr>
          <w:rFonts w:ascii="Times New Roman" w:eastAsia="Times New Roman" w:hAnsi="Times New Roman"/>
          <w:color w:val="000000"/>
          <w:sz w:val="24"/>
          <w:lang w:val="ru-RU"/>
        </w:rPr>
        <w:t xml:space="preserve">дах и жанрах литературы; характеризовать героев-персонажей, давать их сравнительные </w:t>
      </w:r>
      <w:r w:rsidRPr="00D72ECA">
        <w:rPr>
          <w:lang w:val="ru-RU"/>
        </w:rPr>
        <w:br/>
      </w:r>
      <w:r w:rsidRPr="00D72ECA">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14:paraId="6B2E00D2" w14:textId="77777777" w:rsidR="003524E8" w:rsidRPr="00D72ECA" w:rsidRDefault="00BD5D18">
      <w:pPr>
        <w:autoSpaceDE w:val="0"/>
        <w:autoSpaceDN w:val="0"/>
        <w:spacing w:before="190" w:after="0" w:line="283" w:lineRule="auto"/>
        <w:ind w:left="420"/>
        <w:rPr>
          <w:lang w:val="ru-RU"/>
        </w:rPr>
      </w:pPr>
      <w:r w:rsidRPr="00D72ECA">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w:t>
      </w:r>
      <w:r w:rsidRPr="00D72ECA">
        <w:rPr>
          <w:rFonts w:ascii="Times New Roman" w:eastAsia="Times New Roman" w:hAnsi="Times New Roman"/>
          <w:color w:val="000000"/>
          <w:sz w:val="24"/>
          <w:lang w:val="ru-RU"/>
        </w:rPr>
        <w:t xml:space="preserve">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w:t>
      </w:r>
      <w:r w:rsidRPr="00D72ECA">
        <w:rPr>
          <w:rFonts w:ascii="Times New Roman" w:eastAsia="Times New Roman" w:hAnsi="Times New Roman"/>
          <w:color w:val="000000"/>
          <w:sz w:val="24"/>
          <w:lang w:val="ru-RU"/>
        </w:rPr>
        <w:t>олицетворение; аллегория; ритм, рифма;</w:t>
      </w:r>
    </w:p>
    <w:p w14:paraId="5EE26250" w14:textId="77777777" w:rsidR="003524E8" w:rsidRPr="00D72ECA" w:rsidRDefault="00BD5D18">
      <w:pPr>
        <w:autoSpaceDE w:val="0"/>
        <w:autoSpaceDN w:val="0"/>
        <w:spacing w:before="190" w:after="0" w:line="230" w:lineRule="auto"/>
        <w:ind w:left="420"/>
        <w:rPr>
          <w:lang w:val="ru-RU"/>
        </w:rPr>
      </w:pPr>
      <w:r w:rsidRPr="00D72ECA">
        <w:rPr>
          <w:rFonts w:ascii="Times New Roman" w:eastAsia="Times New Roman" w:hAnsi="Times New Roman"/>
          <w:color w:val="000000"/>
          <w:sz w:val="24"/>
          <w:lang w:val="ru-RU"/>
        </w:rPr>
        <w:t>—  сопоставлять темы и сюжеты произведений, образы персонажей;</w:t>
      </w:r>
    </w:p>
    <w:p w14:paraId="2DE271CD" w14:textId="77777777" w:rsidR="003524E8" w:rsidRPr="00D72ECA" w:rsidRDefault="00BD5D18">
      <w:pPr>
        <w:autoSpaceDE w:val="0"/>
        <w:autoSpaceDN w:val="0"/>
        <w:spacing w:before="190" w:after="0" w:line="271" w:lineRule="auto"/>
        <w:ind w:left="420" w:right="410"/>
        <w:jc w:val="both"/>
        <w:rPr>
          <w:lang w:val="ru-RU"/>
        </w:rPr>
      </w:pPr>
      <w:r w:rsidRPr="00D72ECA">
        <w:rPr>
          <w:rFonts w:ascii="Times New Roman" w:eastAsia="Times New Roman" w:hAnsi="Times New Roman"/>
          <w:color w:val="000000"/>
          <w:sz w:val="24"/>
          <w:lang w:val="ru-RU"/>
        </w:rPr>
        <w:t xml:space="preserve">—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w:t>
      </w:r>
      <w:r w:rsidRPr="00D72ECA">
        <w:rPr>
          <w:rFonts w:ascii="Times New Roman" w:eastAsia="Times New Roman" w:hAnsi="Times New Roman"/>
          <w:color w:val="000000"/>
          <w:sz w:val="24"/>
          <w:lang w:val="ru-RU"/>
        </w:rPr>
        <w:t>искусства (с учётом возраста, литературного развития обучающихся);</w:t>
      </w:r>
    </w:p>
    <w:p w14:paraId="63349E09" w14:textId="77777777" w:rsidR="003524E8" w:rsidRPr="00D72ECA" w:rsidRDefault="00BD5D18">
      <w:pPr>
        <w:tabs>
          <w:tab w:val="left" w:pos="180"/>
        </w:tabs>
        <w:autoSpaceDE w:val="0"/>
        <w:autoSpaceDN w:val="0"/>
        <w:spacing w:before="178" w:after="0" w:line="283" w:lineRule="auto"/>
        <w:rPr>
          <w:lang w:val="ru-RU"/>
        </w:rPr>
      </w:pPr>
      <w:r w:rsidRPr="00D72ECA">
        <w:rPr>
          <w:lang w:val="ru-RU"/>
        </w:rPr>
        <w:tab/>
      </w:r>
      <w:r w:rsidRPr="00D72ECA">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D72ECA">
        <w:rPr>
          <w:lang w:val="ru-RU"/>
        </w:rPr>
        <w:br/>
      </w:r>
      <w:r w:rsidRPr="00D72ECA">
        <w:rPr>
          <w:rFonts w:ascii="Times New Roman" w:eastAsia="Times New Roman" w:hAnsi="Times New Roman"/>
          <w:color w:val="000000"/>
          <w:sz w:val="24"/>
          <w:lang w:val="ru-RU"/>
        </w:rPr>
        <w:t>индиви</w:t>
      </w:r>
      <w:r w:rsidRPr="00D72ECA">
        <w:rPr>
          <w:rFonts w:ascii="Times New Roman" w:eastAsia="Times New Roman" w:hAnsi="Times New Roman"/>
          <w:color w:val="000000"/>
          <w:sz w:val="24"/>
          <w:lang w:val="ru-RU"/>
        </w:rPr>
        <w:t xml:space="preserve">дуальных особенностей обучающихся); </w:t>
      </w:r>
      <w:r w:rsidRPr="00D72ECA">
        <w:rPr>
          <w:lang w:val="ru-RU"/>
        </w:rPr>
        <w:br/>
      </w:r>
      <w:r w:rsidRPr="00D72ECA">
        <w:rPr>
          <w:lang w:val="ru-RU"/>
        </w:rPr>
        <w:tab/>
      </w:r>
      <w:r w:rsidRPr="00D72ECA">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D72ECA">
        <w:rPr>
          <w:lang w:val="ru-RU"/>
        </w:rPr>
        <w:br/>
      </w:r>
      <w:r w:rsidRPr="00D72ECA">
        <w:rPr>
          <w:lang w:val="ru-RU"/>
        </w:rPr>
        <w:tab/>
      </w:r>
      <w:r w:rsidRPr="00D72ECA">
        <w:rPr>
          <w:rFonts w:ascii="Times New Roman" w:eastAsia="Times New Roman" w:hAnsi="Times New Roman"/>
          <w:color w:val="000000"/>
          <w:sz w:val="24"/>
          <w:lang w:val="ru-RU"/>
        </w:rPr>
        <w:t>6) участвовать в бесед</w:t>
      </w:r>
      <w:r w:rsidRPr="00D72ECA">
        <w:rPr>
          <w:rFonts w:ascii="Times New Roman" w:eastAsia="Times New Roman" w:hAnsi="Times New Roman"/>
          <w:color w:val="000000"/>
          <w:sz w:val="24"/>
          <w:lang w:val="ru-RU"/>
        </w:rPr>
        <w:t>е и диалоге о прочитанном произведении, подбирать аргументы для оценки</w:t>
      </w:r>
    </w:p>
    <w:p w14:paraId="749FB3EE" w14:textId="77777777" w:rsidR="003524E8" w:rsidRPr="00D72ECA" w:rsidRDefault="003524E8">
      <w:pPr>
        <w:rPr>
          <w:lang w:val="ru-RU"/>
        </w:rPr>
        <w:sectPr w:rsidR="003524E8" w:rsidRPr="00D72ECA">
          <w:pgSz w:w="11900" w:h="16840"/>
          <w:pgMar w:top="370" w:right="684" w:bottom="432" w:left="666" w:header="720" w:footer="720" w:gutter="0"/>
          <w:cols w:space="720" w:equalWidth="0">
            <w:col w:w="10550" w:space="0"/>
          </w:cols>
          <w:docGrid w:linePitch="360"/>
        </w:sectPr>
      </w:pPr>
    </w:p>
    <w:p w14:paraId="2DC6AA8C" w14:textId="77777777" w:rsidR="003524E8" w:rsidRPr="00D72ECA" w:rsidRDefault="003524E8">
      <w:pPr>
        <w:autoSpaceDE w:val="0"/>
        <w:autoSpaceDN w:val="0"/>
        <w:spacing w:after="66" w:line="220" w:lineRule="exact"/>
        <w:rPr>
          <w:lang w:val="ru-RU"/>
        </w:rPr>
      </w:pPr>
    </w:p>
    <w:p w14:paraId="398984B7" w14:textId="77777777" w:rsidR="003524E8" w:rsidRPr="00D72ECA" w:rsidRDefault="00BD5D18">
      <w:pPr>
        <w:tabs>
          <w:tab w:val="left" w:pos="180"/>
        </w:tabs>
        <w:autoSpaceDE w:val="0"/>
        <w:autoSpaceDN w:val="0"/>
        <w:spacing w:after="0" w:line="288" w:lineRule="auto"/>
        <w:rPr>
          <w:lang w:val="ru-RU"/>
        </w:rPr>
      </w:pPr>
      <w:r w:rsidRPr="00D72ECA">
        <w:rPr>
          <w:rFonts w:ascii="Times New Roman" w:eastAsia="Times New Roman" w:hAnsi="Times New Roman"/>
          <w:color w:val="000000"/>
          <w:sz w:val="24"/>
          <w:lang w:val="ru-RU"/>
        </w:rPr>
        <w:t xml:space="preserve">прочитанного (с учётом литературного развития обучающихся); </w:t>
      </w:r>
      <w:r w:rsidRPr="00D72ECA">
        <w:rPr>
          <w:lang w:val="ru-RU"/>
        </w:rPr>
        <w:br/>
      </w:r>
      <w:r w:rsidRPr="00D72ECA">
        <w:rPr>
          <w:lang w:val="ru-RU"/>
        </w:rPr>
        <w:tab/>
      </w:r>
      <w:r w:rsidRPr="00D72ECA">
        <w:rPr>
          <w:rFonts w:ascii="Times New Roman" w:eastAsia="Times New Roman" w:hAnsi="Times New Roman"/>
          <w:color w:val="000000"/>
          <w:sz w:val="24"/>
          <w:lang w:val="ru-RU"/>
        </w:rPr>
        <w:t>7) создавать устные и письмен</w:t>
      </w:r>
      <w:r w:rsidRPr="00D72ECA">
        <w:rPr>
          <w:rFonts w:ascii="Times New Roman" w:eastAsia="Times New Roman" w:hAnsi="Times New Roman"/>
          <w:color w:val="000000"/>
          <w:sz w:val="24"/>
          <w:lang w:val="ru-RU"/>
        </w:rPr>
        <w:t xml:space="preserve">ные высказывания разных жанров объемом не менее 70 слов (с учётом литературного развития обучающихся); </w:t>
      </w:r>
      <w:r w:rsidRPr="00D72ECA">
        <w:rPr>
          <w:lang w:val="ru-RU"/>
        </w:rPr>
        <w:br/>
      </w:r>
      <w:r w:rsidRPr="00D72ECA">
        <w:rPr>
          <w:lang w:val="ru-RU"/>
        </w:rPr>
        <w:tab/>
      </w:r>
      <w:r w:rsidRPr="00D72ECA">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D72ECA">
        <w:rPr>
          <w:lang w:val="ru-RU"/>
        </w:rPr>
        <w:br/>
      </w:r>
      <w:r w:rsidRPr="00D72ECA">
        <w:rPr>
          <w:lang w:val="ru-RU"/>
        </w:rPr>
        <w:tab/>
      </w:r>
      <w:r w:rsidRPr="00D72ECA">
        <w:rPr>
          <w:rFonts w:ascii="Times New Roman" w:eastAsia="Times New Roman" w:hAnsi="Times New Roman"/>
          <w:color w:val="000000"/>
          <w:sz w:val="24"/>
          <w:lang w:val="ru-RU"/>
        </w:rPr>
        <w:t>9) осознавать важность чтения и изуч</w:t>
      </w:r>
      <w:r w:rsidRPr="00D72ECA">
        <w:rPr>
          <w:rFonts w:ascii="Times New Roman" w:eastAsia="Times New Roman" w:hAnsi="Times New Roman"/>
          <w:color w:val="000000"/>
          <w:sz w:val="24"/>
          <w:lang w:val="ru-RU"/>
        </w:rPr>
        <w:t xml:space="preserve">ения произведений устного народного творчества и </w:t>
      </w:r>
      <w:r w:rsidRPr="00D72ECA">
        <w:rPr>
          <w:lang w:val="ru-RU"/>
        </w:rPr>
        <w:br/>
      </w:r>
      <w:r w:rsidRPr="00D72ECA">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D72ECA">
        <w:rPr>
          <w:lang w:val="ru-RU"/>
        </w:rPr>
        <w:br/>
      </w:r>
      <w:r w:rsidRPr="00D72ECA">
        <w:rPr>
          <w:lang w:val="ru-RU"/>
        </w:rPr>
        <w:tab/>
      </w:r>
      <w:r w:rsidRPr="00D72ECA">
        <w:rPr>
          <w:rFonts w:ascii="Times New Roman" w:eastAsia="Times New Roman" w:hAnsi="Times New Roman"/>
          <w:color w:val="000000"/>
          <w:sz w:val="24"/>
          <w:lang w:val="ru-RU"/>
        </w:rPr>
        <w:t>10) планировать с помощью учителя собственное досуговое чтение, расши</w:t>
      </w:r>
      <w:r w:rsidRPr="00D72ECA">
        <w:rPr>
          <w:rFonts w:ascii="Times New Roman" w:eastAsia="Times New Roman" w:hAnsi="Times New Roman"/>
          <w:color w:val="000000"/>
          <w:sz w:val="24"/>
          <w:lang w:val="ru-RU"/>
        </w:rPr>
        <w:t xml:space="preserve">рять свой круг чтения, в том числе за счёт произведений современной литературы для детей и подростков; </w:t>
      </w:r>
      <w:r w:rsidRPr="00D72ECA">
        <w:rPr>
          <w:lang w:val="ru-RU"/>
        </w:rPr>
        <w:br/>
      </w:r>
      <w:r w:rsidRPr="00D72ECA">
        <w:rPr>
          <w:lang w:val="ru-RU"/>
        </w:rPr>
        <w:tab/>
      </w:r>
      <w:r w:rsidRPr="00D72ECA">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w:t>
      </w:r>
      <w:r w:rsidRPr="00D72ECA">
        <w:rPr>
          <w:rFonts w:ascii="Times New Roman" w:eastAsia="Times New Roman" w:hAnsi="Times New Roman"/>
          <w:color w:val="000000"/>
          <w:sz w:val="24"/>
          <w:lang w:val="ru-RU"/>
        </w:rPr>
        <w:t xml:space="preserve">публично представлять их результаты (с учётом литературного развития обучающихся); </w:t>
      </w:r>
      <w:r w:rsidRPr="00D72ECA">
        <w:rPr>
          <w:lang w:val="ru-RU"/>
        </w:rPr>
        <w:br/>
      </w:r>
      <w:r w:rsidRPr="00D72ECA">
        <w:rPr>
          <w:lang w:val="ru-RU"/>
        </w:rPr>
        <w:tab/>
      </w:r>
      <w:r w:rsidRPr="00D72ECA">
        <w:rPr>
          <w:rFonts w:ascii="Times New Roman" w:eastAsia="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w:t>
      </w:r>
      <w:r w:rsidRPr="00D72ECA">
        <w:rPr>
          <w:rFonts w:ascii="Times New Roman" w:eastAsia="Times New Roman" w:hAnsi="Times New Roman"/>
          <w:color w:val="000000"/>
          <w:sz w:val="24"/>
          <w:lang w:val="ru-RU"/>
        </w:rPr>
        <w:t>ими интернет-ресурсами, соблюдая правила информационной безопасности.</w:t>
      </w:r>
    </w:p>
    <w:p w14:paraId="6BB541BC" w14:textId="77777777" w:rsidR="003524E8" w:rsidRPr="00D72ECA" w:rsidRDefault="003524E8">
      <w:pPr>
        <w:rPr>
          <w:lang w:val="ru-RU"/>
        </w:rPr>
        <w:sectPr w:rsidR="003524E8" w:rsidRPr="00D72ECA">
          <w:pgSz w:w="11900" w:h="16840"/>
          <w:pgMar w:top="286" w:right="770" w:bottom="1440" w:left="666" w:header="720" w:footer="720" w:gutter="0"/>
          <w:cols w:space="720" w:equalWidth="0">
            <w:col w:w="10464" w:space="0"/>
          </w:cols>
          <w:docGrid w:linePitch="360"/>
        </w:sectPr>
      </w:pPr>
    </w:p>
    <w:p w14:paraId="23A7C0A9" w14:textId="77777777" w:rsidR="003524E8" w:rsidRPr="00D72ECA" w:rsidRDefault="003524E8">
      <w:pPr>
        <w:autoSpaceDE w:val="0"/>
        <w:autoSpaceDN w:val="0"/>
        <w:spacing w:after="64" w:line="220" w:lineRule="exact"/>
        <w:rPr>
          <w:lang w:val="ru-RU"/>
        </w:rPr>
      </w:pPr>
    </w:p>
    <w:p w14:paraId="7596D481" w14:textId="77777777" w:rsidR="003524E8" w:rsidRDefault="00BD5D18">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5536"/>
        <w:gridCol w:w="528"/>
        <w:gridCol w:w="1104"/>
        <w:gridCol w:w="1142"/>
        <w:gridCol w:w="864"/>
        <w:gridCol w:w="3434"/>
        <w:gridCol w:w="1116"/>
        <w:gridCol w:w="1382"/>
      </w:tblGrid>
      <w:tr w:rsidR="003524E8" w14:paraId="103C5DE1" w14:textId="77777777">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6635326" w14:textId="77777777" w:rsidR="003524E8" w:rsidRDefault="00BD5D18">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5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B799D11" w14:textId="77777777" w:rsidR="003524E8" w:rsidRPr="00D72ECA" w:rsidRDefault="00BD5D18">
            <w:pPr>
              <w:autoSpaceDE w:val="0"/>
              <w:autoSpaceDN w:val="0"/>
              <w:spacing w:before="78" w:after="0" w:line="230" w:lineRule="auto"/>
              <w:ind w:left="72"/>
              <w:rPr>
                <w:lang w:val="ru-RU"/>
              </w:rPr>
            </w:pPr>
            <w:r w:rsidRPr="00D72ECA">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38B5ADC" w14:textId="77777777" w:rsidR="003524E8" w:rsidRDefault="00BD5D18">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42980EA" w14:textId="77777777" w:rsidR="003524E8" w:rsidRDefault="00BD5D18">
            <w:pPr>
              <w:autoSpaceDE w:val="0"/>
              <w:autoSpaceDN w:val="0"/>
              <w:spacing w:before="78" w:after="0" w:line="245" w:lineRule="auto"/>
              <w:ind w:left="74"/>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34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743666D" w14:textId="77777777" w:rsidR="003524E8" w:rsidRDefault="00BD5D18">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1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FBD4023" w14:textId="77777777" w:rsidR="003524E8" w:rsidRDefault="00BD5D18">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A523EB5" w14:textId="77777777" w:rsidR="003524E8" w:rsidRDefault="00BD5D18">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3524E8" w14:paraId="2DE48A3B" w14:textId="77777777">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14:paraId="76EA3616" w14:textId="77777777" w:rsidR="003524E8" w:rsidRDefault="003524E8"/>
        </w:tc>
        <w:tc>
          <w:tcPr>
            <w:tcW w:w="1726" w:type="dxa"/>
            <w:vMerge/>
            <w:tcBorders>
              <w:top w:val="single" w:sz="4" w:space="0" w:color="000000"/>
              <w:left w:val="single" w:sz="4" w:space="0" w:color="000000"/>
              <w:bottom w:val="single" w:sz="4" w:space="0" w:color="000000"/>
              <w:right w:val="single" w:sz="4" w:space="0" w:color="000000"/>
            </w:tcBorders>
          </w:tcPr>
          <w:p w14:paraId="1229D06C" w14:textId="77777777" w:rsidR="003524E8" w:rsidRDefault="003524E8"/>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2D7E66" w14:textId="77777777" w:rsidR="003524E8" w:rsidRDefault="00BD5D18">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56ED9E" w14:textId="77777777" w:rsidR="003524E8" w:rsidRDefault="00BD5D18">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E682B7" w14:textId="77777777" w:rsidR="003524E8" w:rsidRDefault="00BD5D18">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14:paraId="7C3188C8" w14:textId="77777777" w:rsidR="003524E8" w:rsidRDefault="003524E8"/>
        </w:tc>
        <w:tc>
          <w:tcPr>
            <w:tcW w:w="1726" w:type="dxa"/>
            <w:vMerge/>
            <w:tcBorders>
              <w:top w:val="single" w:sz="4" w:space="0" w:color="000000"/>
              <w:left w:val="single" w:sz="4" w:space="0" w:color="000000"/>
              <w:bottom w:val="single" w:sz="4" w:space="0" w:color="000000"/>
              <w:right w:val="single" w:sz="4" w:space="0" w:color="000000"/>
            </w:tcBorders>
          </w:tcPr>
          <w:p w14:paraId="13596CDA" w14:textId="77777777" w:rsidR="003524E8" w:rsidRDefault="003524E8"/>
        </w:tc>
        <w:tc>
          <w:tcPr>
            <w:tcW w:w="1726" w:type="dxa"/>
            <w:vMerge/>
            <w:tcBorders>
              <w:top w:val="single" w:sz="4" w:space="0" w:color="000000"/>
              <w:left w:val="single" w:sz="4" w:space="0" w:color="000000"/>
              <w:bottom w:val="single" w:sz="4" w:space="0" w:color="000000"/>
              <w:right w:val="single" w:sz="4" w:space="0" w:color="000000"/>
            </w:tcBorders>
          </w:tcPr>
          <w:p w14:paraId="68B194F9" w14:textId="77777777" w:rsidR="003524E8" w:rsidRDefault="003524E8"/>
        </w:tc>
        <w:tc>
          <w:tcPr>
            <w:tcW w:w="1726" w:type="dxa"/>
            <w:vMerge/>
            <w:tcBorders>
              <w:top w:val="single" w:sz="4" w:space="0" w:color="000000"/>
              <w:left w:val="single" w:sz="4" w:space="0" w:color="000000"/>
              <w:bottom w:val="single" w:sz="4" w:space="0" w:color="000000"/>
              <w:right w:val="single" w:sz="4" w:space="0" w:color="000000"/>
            </w:tcBorders>
          </w:tcPr>
          <w:p w14:paraId="7FAD13FB" w14:textId="77777777" w:rsidR="003524E8" w:rsidRDefault="003524E8"/>
        </w:tc>
      </w:tr>
      <w:tr w:rsidR="003524E8" w14:paraId="6251B8F2" w14:textId="77777777">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14:paraId="3397D1A0"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3524E8" w:rsidRPr="00D72ECA" w14:paraId="21A70B56" w14:textId="77777777">
        <w:trPr>
          <w:trHeight w:hRule="exact" w:val="303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7431033D" w14:textId="77777777" w:rsidR="003524E8" w:rsidRDefault="00BD5D18">
            <w:pPr>
              <w:autoSpaceDE w:val="0"/>
              <w:autoSpaceDN w:val="0"/>
              <w:spacing w:before="76" w:after="0" w:line="230" w:lineRule="auto"/>
              <w:jc w:val="center"/>
            </w:pPr>
            <w:r>
              <w:rPr>
                <w:rFonts w:ascii="Times New Roman" w:eastAsia="Times New Roman" w:hAnsi="Times New Roman"/>
                <w:color w:val="000000"/>
                <w:w w:val="97"/>
                <w:sz w:val="16"/>
              </w:rPr>
              <w:t>1.1.</w:t>
            </w:r>
          </w:p>
        </w:tc>
        <w:tc>
          <w:tcPr>
            <w:tcW w:w="5536" w:type="dxa"/>
            <w:tcBorders>
              <w:top w:val="single" w:sz="5" w:space="0" w:color="000000"/>
              <w:left w:val="single" w:sz="4" w:space="0" w:color="000000"/>
              <w:bottom w:val="single" w:sz="4" w:space="0" w:color="000000"/>
              <w:right w:val="single" w:sz="4" w:space="0" w:color="000000"/>
            </w:tcBorders>
            <w:tcMar>
              <w:left w:w="0" w:type="dxa"/>
              <w:right w:w="0" w:type="dxa"/>
            </w:tcMar>
          </w:tcPr>
          <w:p w14:paraId="17562782" w14:textId="77777777" w:rsidR="003524E8" w:rsidRPr="00D72ECA" w:rsidRDefault="00BD5D18">
            <w:pPr>
              <w:autoSpaceDE w:val="0"/>
              <w:autoSpaceDN w:val="0"/>
              <w:spacing w:before="76" w:after="0" w:line="230" w:lineRule="auto"/>
              <w:ind w:left="72"/>
              <w:rPr>
                <w:lang w:val="ru-RU"/>
              </w:rPr>
            </w:pPr>
            <w:r w:rsidRPr="00D72ECA">
              <w:rPr>
                <w:rFonts w:ascii="Times New Roman" w:eastAsia="Times New Roman" w:hAnsi="Times New Roman"/>
                <w:b/>
                <w:color w:val="000000"/>
                <w:w w:val="97"/>
                <w:sz w:val="16"/>
                <w:lang w:val="ru-RU"/>
              </w:rPr>
              <w:t>Мифы народов России и мира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5F3672E0" w14:textId="77777777" w:rsidR="003524E8" w:rsidRDefault="00BD5D18">
            <w:pPr>
              <w:autoSpaceDE w:val="0"/>
              <w:autoSpaceDN w:val="0"/>
              <w:spacing w:before="76" w:after="0" w:line="230" w:lineRule="auto"/>
              <w:ind w:left="72"/>
            </w:pPr>
            <w:r>
              <w:rPr>
                <w:rFonts w:ascii="Times New Roman" w:eastAsia="Times New Roman" w:hAnsi="Times New Roman"/>
                <w:color w:val="000000"/>
                <w:w w:val="97"/>
                <w:sz w:val="16"/>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46E1F49C" w14:textId="77777777" w:rsidR="003524E8" w:rsidRDefault="00BD5D18">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6571DA76" w14:textId="77777777" w:rsidR="003524E8" w:rsidRDefault="00BD5D18">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5BD6E03E" w14:textId="77777777" w:rsidR="003524E8" w:rsidRDefault="00BD5D18">
            <w:pPr>
              <w:autoSpaceDE w:val="0"/>
              <w:autoSpaceDN w:val="0"/>
              <w:spacing w:before="76" w:after="0" w:line="245" w:lineRule="auto"/>
              <w:jc w:val="center"/>
            </w:pPr>
            <w:r>
              <w:rPr>
                <w:rFonts w:ascii="Times New Roman" w:eastAsia="Times New Roman" w:hAnsi="Times New Roman"/>
                <w:color w:val="000000"/>
                <w:w w:val="97"/>
                <w:sz w:val="16"/>
              </w:rPr>
              <w:t xml:space="preserve">02.09.2022 </w:t>
            </w:r>
            <w:r>
              <w:rPr>
                <w:rFonts w:ascii="Times New Roman" w:eastAsia="Times New Roman" w:hAnsi="Times New Roman"/>
                <w:color w:val="000000"/>
                <w:w w:val="97"/>
                <w:sz w:val="16"/>
              </w:rPr>
              <w:t>07.09.2022</w:t>
            </w:r>
          </w:p>
        </w:tc>
        <w:tc>
          <w:tcPr>
            <w:tcW w:w="3434" w:type="dxa"/>
            <w:tcBorders>
              <w:top w:val="single" w:sz="5" w:space="0" w:color="000000"/>
              <w:left w:val="single" w:sz="4" w:space="0" w:color="000000"/>
              <w:bottom w:val="single" w:sz="4" w:space="0" w:color="000000"/>
              <w:right w:val="single" w:sz="4" w:space="0" w:color="000000"/>
            </w:tcBorders>
            <w:tcMar>
              <w:left w:w="0" w:type="dxa"/>
              <w:right w:w="0" w:type="dxa"/>
            </w:tcMar>
          </w:tcPr>
          <w:p w14:paraId="5D65A2A2" w14:textId="77777777" w:rsidR="003524E8" w:rsidRPr="00D72ECA" w:rsidRDefault="00BD5D18">
            <w:pPr>
              <w:autoSpaceDE w:val="0"/>
              <w:autoSpaceDN w:val="0"/>
              <w:spacing w:before="76" w:after="0" w:line="254" w:lineRule="auto"/>
              <w:ind w:left="72"/>
              <w:rPr>
                <w:lang w:val="ru-RU"/>
              </w:rPr>
            </w:pPr>
            <w:r w:rsidRPr="00D72ECA">
              <w:rPr>
                <w:rFonts w:ascii="Times New Roman" w:eastAsia="Times New Roman" w:hAnsi="Times New Roman"/>
                <w:color w:val="000000"/>
                <w:w w:val="97"/>
                <w:sz w:val="16"/>
                <w:lang w:val="ru-RU"/>
              </w:rPr>
              <w:t xml:space="preserve">Выразительно читать мифы и другие эпические произведения, отвечать на вопросы, </w:t>
            </w:r>
            <w:r w:rsidRPr="00D72ECA">
              <w:rPr>
                <w:lang w:val="ru-RU"/>
              </w:rPr>
              <w:br/>
            </w:r>
            <w:r w:rsidRPr="00D72ECA">
              <w:rPr>
                <w:rFonts w:ascii="Times New Roman" w:eastAsia="Times New Roman" w:hAnsi="Times New Roman"/>
                <w:color w:val="000000"/>
                <w:w w:val="97"/>
                <w:sz w:val="16"/>
                <w:lang w:val="ru-RU"/>
              </w:rPr>
              <w:t xml:space="preserve">пересказывать; </w:t>
            </w:r>
            <w:r w:rsidRPr="00D72ECA">
              <w:rPr>
                <w:lang w:val="ru-RU"/>
              </w:rPr>
              <w:br/>
            </w:r>
            <w:r w:rsidRPr="00D72ECA">
              <w:rPr>
                <w:rFonts w:ascii="Times New Roman" w:eastAsia="Times New Roman" w:hAnsi="Times New Roman"/>
                <w:color w:val="000000"/>
                <w:w w:val="97"/>
                <w:sz w:val="16"/>
                <w:lang w:val="ru-RU"/>
              </w:rPr>
              <w:t xml:space="preserve">Анализировать сюжет, жанровые, </w:t>
            </w:r>
            <w:r w:rsidRPr="00D72ECA">
              <w:rPr>
                <w:lang w:val="ru-RU"/>
              </w:rPr>
              <w:br/>
            </w:r>
            <w:r w:rsidRPr="00D72ECA">
              <w:rPr>
                <w:rFonts w:ascii="Times New Roman" w:eastAsia="Times New Roman" w:hAnsi="Times New Roman"/>
                <w:color w:val="000000"/>
                <w:w w:val="97"/>
                <w:sz w:val="16"/>
                <w:lang w:val="ru-RU"/>
              </w:rPr>
              <w:t xml:space="preserve">композиционные и художественные </w:t>
            </w:r>
            <w:r w:rsidRPr="00D72ECA">
              <w:rPr>
                <w:lang w:val="ru-RU"/>
              </w:rPr>
              <w:br/>
            </w:r>
            <w:r w:rsidRPr="00D72ECA">
              <w:rPr>
                <w:rFonts w:ascii="Times New Roman" w:eastAsia="Times New Roman" w:hAnsi="Times New Roman"/>
                <w:color w:val="000000"/>
                <w:w w:val="97"/>
                <w:sz w:val="16"/>
                <w:lang w:val="ru-RU"/>
              </w:rPr>
              <w:t xml:space="preserve">особенности; </w:t>
            </w:r>
            <w:r w:rsidRPr="00D72ECA">
              <w:rPr>
                <w:lang w:val="ru-RU"/>
              </w:rPr>
              <w:br/>
            </w:r>
            <w:r w:rsidRPr="00D72ECA">
              <w:rPr>
                <w:rFonts w:ascii="Times New Roman" w:eastAsia="Times New Roman" w:hAnsi="Times New Roman"/>
                <w:color w:val="000000"/>
                <w:w w:val="97"/>
                <w:sz w:val="16"/>
                <w:lang w:val="ru-RU"/>
              </w:rPr>
              <w:t xml:space="preserve">Определять и формулировать тему и основную мысль прочитанных мифов; </w:t>
            </w:r>
            <w:r w:rsidRPr="00D72ECA">
              <w:rPr>
                <w:lang w:val="ru-RU"/>
              </w:rPr>
              <w:br/>
            </w:r>
            <w:r w:rsidRPr="00D72ECA">
              <w:rPr>
                <w:rFonts w:ascii="Times New Roman" w:eastAsia="Times New Roman" w:hAnsi="Times New Roman"/>
                <w:color w:val="000000"/>
                <w:w w:val="97"/>
                <w:sz w:val="16"/>
                <w:lang w:val="ru-RU"/>
              </w:rPr>
              <w:t>С</w:t>
            </w:r>
            <w:r w:rsidRPr="00D72ECA">
              <w:rPr>
                <w:rFonts w:ascii="Times New Roman" w:eastAsia="Times New Roman" w:hAnsi="Times New Roman"/>
                <w:color w:val="000000"/>
                <w:w w:val="97"/>
                <w:sz w:val="16"/>
                <w:lang w:val="ru-RU"/>
              </w:rPr>
              <w:t xml:space="preserve">опоставлять мифы разных народов, сравнивать их с эпическими произведениями; </w:t>
            </w:r>
            <w:r w:rsidRPr="00D72ECA">
              <w:rPr>
                <w:lang w:val="ru-RU"/>
              </w:rPr>
              <w:br/>
            </w:r>
            <w:r w:rsidRPr="00D72ECA">
              <w:rPr>
                <w:rFonts w:ascii="Times New Roman" w:eastAsia="Times New Roman" w:hAnsi="Times New Roman"/>
                <w:color w:val="000000"/>
                <w:w w:val="97"/>
                <w:sz w:val="16"/>
                <w:lang w:val="ru-RU"/>
              </w:rPr>
              <w:t xml:space="preserve">Характеризовать главных героев, сравнивать их поступки; </w:t>
            </w:r>
            <w:r w:rsidRPr="00D72ECA">
              <w:rPr>
                <w:lang w:val="ru-RU"/>
              </w:rPr>
              <w:br/>
            </w:r>
            <w:r w:rsidRPr="00D72ECA">
              <w:rPr>
                <w:rFonts w:ascii="Times New Roman" w:eastAsia="Times New Roman" w:hAnsi="Times New Roman"/>
                <w:color w:val="000000"/>
                <w:w w:val="97"/>
                <w:sz w:val="16"/>
                <w:lang w:val="ru-RU"/>
              </w:rPr>
              <w:t xml:space="preserve">Высказывать своё отношение к событиям и </w:t>
            </w:r>
            <w:r w:rsidRPr="00D72ECA">
              <w:rPr>
                <w:lang w:val="ru-RU"/>
              </w:rPr>
              <w:br/>
            </w:r>
            <w:r w:rsidRPr="00D72ECA">
              <w:rPr>
                <w:rFonts w:ascii="Times New Roman" w:eastAsia="Times New Roman" w:hAnsi="Times New Roman"/>
                <w:color w:val="000000"/>
                <w:w w:val="97"/>
                <w:sz w:val="16"/>
                <w:lang w:val="ru-RU"/>
              </w:rPr>
              <w:t xml:space="preserve">эпическим героям; </w:t>
            </w:r>
            <w:r w:rsidRPr="00D72ECA">
              <w:rPr>
                <w:lang w:val="ru-RU"/>
              </w:rPr>
              <w:br/>
            </w:r>
            <w:r w:rsidRPr="00D72ECA">
              <w:rPr>
                <w:rFonts w:ascii="Times New Roman" w:eastAsia="Times New Roman" w:hAnsi="Times New Roman"/>
                <w:color w:val="000000"/>
                <w:w w:val="97"/>
                <w:sz w:val="16"/>
                <w:lang w:val="ru-RU"/>
              </w:rPr>
              <w:t>Участвовать в разработке учебных проектов;</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14:paraId="1F1D0136" w14:textId="77777777" w:rsidR="003524E8" w:rsidRDefault="00BD5D18">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14:paraId="36C43EB9" w14:textId="77777777" w:rsidR="003524E8" w:rsidRPr="00D72ECA" w:rsidRDefault="00BD5D18">
            <w:pPr>
              <w:autoSpaceDE w:val="0"/>
              <w:autoSpaceDN w:val="0"/>
              <w:spacing w:before="76" w:after="0" w:line="245" w:lineRule="auto"/>
              <w:ind w:left="72"/>
              <w:rPr>
                <w:lang w:val="ru-RU"/>
              </w:rPr>
            </w:pPr>
            <w:r w:rsidRPr="00D72ECA">
              <w:rPr>
                <w:rFonts w:ascii="Times New Roman" w:eastAsia="Times New Roman" w:hAnsi="Times New Roman"/>
                <w:color w:val="000000"/>
                <w:w w:val="97"/>
                <w:sz w:val="16"/>
                <w:lang w:val="ru-RU"/>
              </w:rPr>
              <w:t xml:space="preserve">Учи.ру </w:t>
            </w:r>
            <w:r w:rsidRPr="00D72ECA">
              <w:rPr>
                <w:lang w:val="ru-RU"/>
              </w:rPr>
              <w:br/>
            </w:r>
            <w:r>
              <w:rPr>
                <w:rFonts w:ascii="Times New Roman" w:eastAsia="Times New Roman" w:hAnsi="Times New Roman"/>
                <w:color w:val="000000"/>
                <w:w w:val="97"/>
                <w:sz w:val="16"/>
              </w:rPr>
              <w:t>https</w:t>
            </w:r>
            <w:r w:rsidRPr="00D72EC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D72EC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D72EC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D72ECA">
              <w:rPr>
                <w:rFonts w:ascii="Times New Roman" w:eastAsia="Times New Roman" w:hAnsi="Times New Roman"/>
                <w:color w:val="000000"/>
                <w:w w:val="97"/>
                <w:sz w:val="16"/>
                <w:lang w:val="ru-RU"/>
              </w:rPr>
              <w:t>/</w:t>
            </w:r>
          </w:p>
        </w:tc>
      </w:tr>
      <w:tr w:rsidR="003524E8" w14:paraId="345E54A3" w14:textId="77777777">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AAAB3"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1.2.</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3614E"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58C3BA"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9A0F8"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81213D"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E4DE27"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09.09.2022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2B5276" w14:textId="77777777" w:rsidR="003524E8" w:rsidRPr="00D72ECA" w:rsidRDefault="00BD5D18">
            <w:pPr>
              <w:autoSpaceDE w:val="0"/>
              <w:autoSpaceDN w:val="0"/>
              <w:spacing w:before="78" w:after="0" w:line="250" w:lineRule="auto"/>
              <w:ind w:left="72" w:right="144"/>
              <w:rPr>
                <w:lang w:val="ru-RU"/>
              </w:rPr>
            </w:pPr>
            <w:r w:rsidRPr="00D72ECA">
              <w:rPr>
                <w:rFonts w:ascii="Times New Roman" w:eastAsia="Times New Roman" w:hAnsi="Times New Roman"/>
                <w:color w:val="000000"/>
                <w:w w:val="97"/>
                <w:sz w:val="16"/>
                <w:lang w:val="ru-RU"/>
              </w:rPr>
              <w:t xml:space="preserve">Участвовать в разработке учебных проектов; Пользоваться библиотечным каталогом для поиска книги; </w:t>
            </w:r>
            <w:r w:rsidRPr="00D72ECA">
              <w:rPr>
                <w:lang w:val="ru-RU"/>
              </w:rPr>
              <w:br/>
            </w:r>
            <w:r w:rsidRPr="00D72ECA">
              <w:rPr>
                <w:rFonts w:ascii="Times New Roman" w:eastAsia="Times New Roman" w:hAnsi="Times New Roman"/>
                <w:color w:val="000000"/>
                <w:w w:val="97"/>
                <w:sz w:val="16"/>
                <w:lang w:val="ru-RU"/>
              </w:rPr>
              <w:t>Писать сочинение о любимом эпическом герое;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075FF8" w14:textId="77777777" w:rsidR="003524E8" w:rsidRDefault="00BD5D18">
            <w:pPr>
              <w:autoSpaceDE w:val="0"/>
              <w:autoSpaceDN w:val="0"/>
              <w:spacing w:before="78" w:after="0" w:line="245" w:lineRule="auto"/>
              <w:ind w:left="72" w:right="144"/>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98489"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3524E8" w14:paraId="211F0756" w14:textId="77777777">
        <w:trPr>
          <w:trHeight w:hRule="exact" w:val="348"/>
        </w:trPr>
        <w:tc>
          <w:tcPr>
            <w:tcW w:w="59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1E1B507"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EA8FC7"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4</w:t>
            </w:r>
          </w:p>
        </w:tc>
        <w:tc>
          <w:tcPr>
            <w:tcW w:w="904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39AB503" w14:textId="77777777" w:rsidR="003524E8" w:rsidRDefault="003524E8"/>
        </w:tc>
      </w:tr>
      <w:tr w:rsidR="003524E8" w14:paraId="66DCCC5C"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E694084"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3524E8" w14:paraId="1D068403" w14:textId="77777777">
        <w:trPr>
          <w:trHeight w:hRule="exact" w:val="17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98DF68"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2.1.</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BF6787" w14:textId="77777777" w:rsidR="003524E8" w:rsidRPr="00D72ECA" w:rsidRDefault="00BD5D18">
            <w:pPr>
              <w:autoSpaceDE w:val="0"/>
              <w:autoSpaceDN w:val="0"/>
              <w:spacing w:before="76" w:after="0" w:line="233" w:lineRule="auto"/>
              <w:ind w:left="72"/>
              <w:rPr>
                <w:lang w:val="ru-RU"/>
              </w:rPr>
            </w:pPr>
            <w:r w:rsidRPr="00D72ECA">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3A293"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0B6E5"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552B2"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2258E5" w14:textId="77777777" w:rsidR="003524E8" w:rsidRDefault="00BD5D18">
            <w:pPr>
              <w:autoSpaceDE w:val="0"/>
              <w:autoSpaceDN w:val="0"/>
              <w:spacing w:before="76" w:after="0" w:line="245" w:lineRule="auto"/>
              <w:jc w:val="center"/>
            </w:pPr>
            <w:r>
              <w:rPr>
                <w:rFonts w:ascii="Times New Roman" w:eastAsia="Times New Roman" w:hAnsi="Times New Roman"/>
                <w:color w:val="000000"/>
                <w:w w:val="97"/>
                <w:sz w:val="16"/>
              </w:rPr>
              <w:t>12.09.2022 14.09.2022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B92821" w14:textId="77777777" w:rsidR="003524E8" w:rsidRPr="00D72ECA" w:rsidRDefault="00BD5D18">
            <w:pPr>
              <w:autoSpaceDE w:val="0"/>
              <w:autoSpaceDN w:val="0"/>
              <w:spacing w:before="76" w:after="0" w:line="254" w:lineRule="auto"/>
              <w:ind w:left="72"/>
              <w:rPr>
                <w:lang w:val="ru-RU"/>
              </w:rPr>
            </w:pPr>
            <w:r w:rsidRPr="00D72ECA">
              <w:rPr>
                <w:rFonts w:ascii="Times New Roman" w:eastAsia="Times New Roman" w:hAnsi="Times New Roman"/>
                <w:color w:val="000000"/>
                <w:w w:val="97"/>
                <w:sz w:val="16"/>
                <w:lang w:val="ru-RU"/>
              </w:rPr>
              <w:t xml:space="preserve">Выразительно читать фольклорные </w:t>
            </w:r>
            <w:r w:rsidRPr="00D72ECA">
              <w:rPr>
                <w:lang w:val="ru-RU"/>
              </w:rPr>
              <w:br/>
            </w:r>
            <w:r w:rsidRPr="00D72ECA">
              <w:rPr>
                <w:rFonts w:ascii="Times New Roman" w:eastAsia="Times New Roman" w:hAnsi="Times New Roman"/>
                <w:color w:val="000000"/>
                <w:w w:val="97"/>
                <w:sz w:val="16"/>
                <w:lang w:val="ru-RU"/>
              </w:rPr>
              <w:t xml:space="preserve">произведения малых жанров, отвечать на </w:t>
            </w:r>
            <w:r w:rsidRPr="00D72ECA">
              <w:rPr>
                <w:lang w:val="ru-RU"/>
              </w:rPr>
              <w:br/>
            </w:r>
            <w:r w:rsidRPr="00D72ECA">
              <w:rPr>
                <w:rFonts w:ascii="Times New Roman" w:eastAsia="Times New Roman" w:hAnsi="Times New Roman"/>
                <w:color w:val="000000"/>
                <w:w w:val="97"/>
                <w:sz w:val="16"/>
                <w:lang w:val="ru-RU"/>
              </w:rPr>
              <w:t xml:space="preserve">вопросы; </w:t>
            </w:r>
            <w:r w:rsidRPr="00D72ECA">
              <w:rPr>
                <w:lang w:val="ru-RU"/>
              </w:rPr>
              <w:br/>
            </w:r>
            <w:r w:rsidRPr="00D72ECA">
              <w:rPr>
                <w:rFonts w:ascii="Times New Roman" w:eastAsia="Times New Roman" w:hAnsi="Times New Roman"/>
                <w:color w:val="000000"/>
                <w:w w:val="97"/>
                <w:sz w:val="16"/>
                <w:lang w:val="ru-RU"/>
              </w:rPr>
              <w:t xml:space="preserve">Выразительно читать фольклорные </w:t>
            </w:r>
            <w:r w:rsidRPr="00D72ECA">
              <w:rPr>
                <w:lang w:val="ru-RU"/>
              </w:rPr>
              <w:br/>
            </w:r>
            <w:r w:rsidRPr="00D72ECA">
              <w:rPr>
                <w:rFonts w:ascii="Times New Roman" w:eastAsia="Times New Roman" w:hAnsi="Times New Roman"/>
                <w:color w:val="000000"/>
                <w:w w:val="97"/>
                <w:sz w:val="16"/>
                <w:lang w:val="ru-RU"/>
              </w:rPr>
              <w:t xml:space="preserve">произведения малых жанров. Отличать </w:t>
            </w:r>
            <w:r w:rsidRPr="00D72ECA">
              <w:rPr>
                <w:lang w:val="ru-RU"/>
              </w:rPr>
              <w:br/>
            </w:r>
            <w:r w:rsidRPr="00D72ECA">
              <w:rPr>
                <w:rFonts w:ascii="Times New Roman" w:eastAsia="Times New Roman" w:hAnsi="Times New Roman"/>
                <w:color w:val="000000"/>
                <w:w w:val="97"/>
                <w:sz w:val="16"/>
                <w:lang w:val="ru-RU"/>
              </w:rPr>
              <w:t xml:space="preserve">пословицы от поговорок.; </w:t>
            </w:r>
            <w:r w:rsidRPr="00D72ECA">
              <w:rPr>
                <w:lang w:val="ru-RU"/>
              </w:rPr>
              <w:br/>
            </w:r>
            <w:r w:rsidRPr="00D72ECA">
              <w:rPr>
                <w:rFonts w:ascii="Times New Roman" w:eastAsia="Times New Roman" w:hAnsi="Times New Roman"/>
                <w:color w:val="000000"/>
                <w:w w:val="97"/>
                <w:sz w:val="16"/>
                <w:lang w:val="ru-RU"/>
              </w:rPr>
              <w:t>Сопоставлять русские пословицы и поговорки с пословицами и поговорками других народов.;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4532C8" w14:textId="77777777" w:rsidR="003524E8" w:rsidRDefault="00BD5D18">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BA16B9"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3524E8" w14:paraId="75F8E817" w14:textId="77777777">
        <w:trPr>
          <w:trHeight w:hRule="exact" w:val="5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032189"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2.2.</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A5251" w14:textId="77777777" w:rsidR="003524E8" w:rsidRDefault="00BD5D18">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4ED8D"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3A2B71"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15322"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F2B52"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16.09.2022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2DDF40" w14:textId="77777777" w:rsidR="003524E8" w:rsidRPr="00D72ECA" w:rsidRDefault="00BD5D18">
            <w:pPr>
              <w:autoSpaceDE w:val="0"/>
              <w:autoSpaceDN w:val="0"/>
              <w:spacing w:before="78" w:after="0" w:line="230" w:lineRule="auto"/>
              <w:ind w:left="72"/>
              <w:rPr>
                <w:lang w:val="ru-RU"/>
              </w:rPr>
            </w:pPr>
            <w:r w:rsidRPr="00D72ECA">
              <w:rPr>
                <w:rFonts w:ascii="Times New Roman" w:eastAsia="Times New Roman" w:hAnsi="Times New Roman"/>
                <w:color w:val="000000"/>
                <w:w w:val="97"/>
                <w:sz w:val="16"/>
                <w:lang w:val="ru-RU"/>
              </w:rPr>
              <w:t>Уметь сочинять пословицы и поговорки.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DA7AD6" w14:textId="77777777" w:rsidR="003524E8" w:rsidRDefault="00BD5D18">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71C64"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bl>
    <w:p w14:paraId="68ECAA4C" w14:textId="77777777" w:rsidR="003524E8" w:rsidRDefault="003524E8">
      <w:pPr>
        <w:autoSpaceDE w:val="0"/>
        <w:autoSpaceDN w:val="0"/>
        <w:spacing w:after="0" w:line="14" w:lineRule="exact"/>
      </w:pPr>
    </w:p>
    <w:p w14:paraId="5A4E0DD5" w14:textId="77777777" w:rsidR="003524E8" w:rsidRDefault="003524E8">
      <w:pPr>
        <w:sectPr w:rsidR="003524E8">
          <w:pgSz w:w="16840" w:h="11900"/>
          <w:pgMar w:top="282" w:right="640" w:bottom="1318" w:left="666" w:header="720" w:footer="720" w:gutter="0"/>
          <w:cols w:space="720" w:equalWidth="0">
            <w:col w:w="15534" w:space="0"/>
          </w:cols>
          <w:docGrid w:linePitch="360"/>
        </w:sectPr>
      </w:pPr>
    </w:p>
    <w:p w14:paraId="7F75979D" w14:textId="77777777" w:rsidR="003524E8" w:rsidRDefault="003524E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536"/>
        <w:gridCol w:w="528"/>
        <w:gridCol w:w="1104"/>
        <w:gridCol w:w="1142"/>
        <w:gridCol w:w="864"/>
        <w:gridCol w:w="3434"/>
        <w:gridCol w:w="1116"/>
        <w:gridCol w:w="1382"/>
      </w:tblGrid>
      <w:tr w:rsidR="003524E8" w14:paraId="253EFAB0" w14:textId="77777777">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6702C"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2.3.</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4A37D9" w14:textId="77777777" w:rsidR="003524E8" w:rsidRPr="00D72ECA" w:rsidRDefault="00BD5D18">
            <w:pPr>
              <w:autoSpaceDE w:val="0"/>
              <w:autoSpaceDN w:val="0"/>
              <w:spacing w:before="78" w:after="0" w:line="230" w:lineRule="auto"/>
              <w:ind w:left="72"/>
              <w:rPr>
                <w:lang w:val="ru-RU"/>
              </w:rPr>
            </w:pPr>
            <w:r w:rsidRPr="00D72ECA">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4D874E"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4C7E65"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99D857"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D2772"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20.09.2022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AF0FD6" w14:textId="77777777" w:rsidR="003524E8" w:rsidRPr="00D72ECA" w:rsidRDefault="00BD5D18">
            <w:pPr>
              <w:autoSpaceDE w:val="0"/>
              <w:autoSpaceDN w:val="0"/>
              <w:spacing w:before="78" w:after="0" w:line="254" w:lineRule="auto"/>
              <w:ind w:left="72" w:right="144"/>
              <w:rPr>
                <w:lang w:val="ru-RU"/>
              </w:rPr>
            </w:pPr>
            <w:r w:rsidRPr="00D72ECA">
              <w:rPr>
                <w:rFonts w:ascii="Times New Roman" w:eastAsia="Times New Roman" w:hAnsi="Times New Roman"/>
                <w:color w:val="000000"/>
                <w:w w:val="97"/>
                <w:sz w:val="16"/>
                <w:lang w:val="ru-RU"/>
              </w:rPr>
              <w:t xml:space="preserve">Выразительно читать, пересказывать (кратко, подробно, выборочно) сказки, отвечать на </w:t>
            </w:r>
            <w:r w:rsidRPr="00D72ECA">
              <w:rPr>
                <w:lang w:val="ru-RU"/>
              </w:rPr>
              <w:br/>
            </w:r>
            <w:r w:rsidRPr="00D72ECA">
              <w:rPr>
                <w:rFonts w:ascii="Times New Roman" w:eastAsia="Times New Roman" w:hAnsi="Times New Roman"/>
                <w:color w:val="000000"/>
                <w:w w:val="97"/>
                <w:sz w:val="16"/>
                <w:lang w:val="ru-RU"/>
              </w:rPr>
              <w:t xml:space="preserve">вопросы; </w:t>
            </w:r>
            <w:r w:rsidRPr="00D72ECA">
              <w:rPr>
                <w:lang w:val="ru-RU"/>
              </w:rPr>
              <w:br/>
            </w:r>
            <w:r w:rsidRPr="00D72ECA">
              <w:rPr>
                <w:rFonts w:ascii="Times New Roman" w:eastAsia="Times New Roman" w:hAnsi="Times New Roman"/>
                <w:color w:val="000000"/>
                <w:w w:val="97"/>
                <w:sz w:val="16"/>
                <w:lang w:val="ru-RU"/>
              </w:rPr>
              <w:t xml:space="preserve">Определять виды сказок (волшебные; </w:t>
            </w:r>
            <w:r w:rsidRPr="00D72ECA">
              <w:rPr>
                <w:lang w:val="ru-RU"/>
              </w:rPr>
              <w:br/>
            </w:r>
            <w:r w:rsidRPr="00D72ECA">
              <w:rPr>
                <w:rFonts w:ascii="Times New Roman" w:eastAsia="Times New Roman" w:hAnsi="Times New Roman"/>
                <w:color w:val="000000"/>
                <w:w w:val="97"/>
                <w:sz w:val="16"/>
                <w:lang w:val="ru-RU"/>
              </w:rPr>
              <w:t xml:space="preserve">бытовые; </w:t>
            </w:r>
            <w:r w:rsidRPr="00D72ECA">
              <w:rPr>
                <w:lang w:val="ru-RU"/>
              </w:rPr>
              <w:br/>
            </w:r>
            <w:r w:rsidRPr="00D72ECA">
              <w:rPr>
                <w:rFonts w:ascii="Times New Roman" w:eastAsia="Times New Roman" w:hAnsi="Times New Roman"/>
                <w:color w:val="000000"/>
                <w:w w:val="97"/>
                <w:sz w:val="16"/>
                <w:lang w:val="ru-RU"/>
              </w:rPr>
              <w:t xml:space="preserve">о животных.; </w:t>
            </w:r>
            <w:r w:rsidRPr="00D72ECA">
              <w:rPr>
                <w:lang w:val="ru-RU"/>
              </w:rPr>
              <w:br/>
            </w:r>
            <w:r w:rsidRPr="00D72ECA">
              <w:rPr>
                <w:rFonts w:ascii="Times New Roman" w:eastAsia="Times New Roman" w:hAnsi="Times New Roman"/>
                <w:color w:val="000000"/>
                <w:w w:val="97"/>
                <w:sz w:val="16"/>
                <w:lang w:val="ru-RU"/>
              </w:rPr>
              <w:t>Определять и формулировать тему и основную мысль прочитанной сказки.Характеризовать герое</w:t>
            </w:r>
            <w:r w:rsidRPr="00D72ECA">
              <w:rPr>
                <w:rFonts w:ascii="Times New Roman" w:eastAsia="Times New Roman" w:hAnsi="Times New Roman"/>
                <w:color w:val="000000"/>
                <w:w w:val="97"/>
                <w:sz w:val="16"/>
                <w:lang w:val="ru-RU"/>
              </w:rPr>
              <w:t xml:space="preserve">в сказок. оценивать их поступки.; </w:t>
            </w:r>
            <w:r w:rsidRPr="00D72ECA">
              <w:rPr>
                <w:lang w:val="ru-RU"/>
              </w:rPr>
              <w:br/>
            </w:r>
            <w:r w:rsidRPr="00D72ECA">
              <w:rPr>
                <w:rFonts w:ascii="Times New Roman" w:eastAsia="Times New Roman" w:hAnsi="Times New Roman"/>
                <w:color w:val="000000"/>
                <w:w w:val="97"/>
                <w:sz w:val="16"/>
                <w:lang w:val="ru-RU"/>
              </w:rPr>
              <w:t xml:space="preserve">Определять особенности языка и композиции народных сказок разных народов (зачин; </w:t>
            </w:r>
            <w:r w:rsidRPr="00D72ECA">
              <w:rPr>
                <w:lang w:val="ru-RU"/>
              </w:rPr>
              <w:br/>
            </w:r>
            <w:r w:rsidRPr="00D72ECA">
              <w:rPr>
                <w:rFonts w:ascii="Times New Roman" w:eastAsia="Times New Roman" w:hAnsi="Times New Roman"/>
                <w:color w:val="000000"/>
                <w:w w:val="97"/>
                <w:sz w:val="16"/>
                <w:lang w:val="ru-RU"/>
              </w:rPr>
              <w:t xml:space="preserve">концовка; </w:t>
            </w:r>
            <w:r w:rsidRPr="00D72ECA">
              <w:rPr>
                <w:lang w:val="ru-RU"/>
              </w:rPr>
              <w:br/>
            </w:r>
            <w:r w:rsidRPr="00D72ECA">
              <w:rPr>
                <w:rFonts w:ascii="Times New Roman" w:eastAsia="Times New Roman" w:hAnsi="Times New Roman"/>
                <w:color w:val="000000"/>
                <w:w w:val="97"/>
                <w:sz w:val="16"/>
                <w:lang w:val="ru-RU"/>
              </w:rPr>
              <w:t xml:space="preserve">постоянные эпитеты; </w:t>
            </w:r>
            <w:r w:rsidRPr="00D72ECA">
              <w:rPr>
                <w:lang w:val="ru-RU"/>
              </w:rPr>
              <w:br/>
            </w:r>
            <w:r w:rsidRPr="00D72ECA">
              <w:rPr>
                <w:rFonts w:ascii="Times New Roman" w:eastAsia="Times New Roman" w:hAnsi="Times New Roman"/>
                <w:color w:val="000000"/>
                <w:w w:val="97"/>
                <w:sz w:val="16"/>
                <w:lang w:val="ru-RU"/>
              </w:rPr>
              <w:t xml:space="preserve">устойчивые выражения и др.); </w:t>
            </w:r>
            <w:r w:rsidRPr="00D72ECA">
              <w:rPr>
                <w:lang w:val="ru-RU"/>
              </w:rPr>
              <w:br/>
            </w:r>
            <w:r w:rsidRPr="00D72ECA">
              <w:rPr>
                <w:rFonts w:ascii="Times New Roman" w:eastAsia="Times New Roman" w:hAnsi="Times New Roman"/>
                <w:color w:val="000000"/>
                <w:w w:val="97"/>
                <w:sz w:val="16"/>
                <w:lang w:val="ru-RU"/>
              </w:rPr>
              <w:t>;</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F7343" w14:textId="77777777" w:rsidR="003524E8" w:rsidRDefault="00BD5D18">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5A81C"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3524E8" w14:paraId="1604C2C6" w14:textId="77777777">
        <w:trPr>
          <w:trHeight w:hRule="exact" w:val="8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3F479"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2.4.</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66C231" w14:textId="77777777" w:rsidR="003524E8" w:rsidRDefault="00BD5D18">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48B93"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DB3B9A"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8A5B70"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E29F05" w14:textId="77777777" w:rsidR="003524E8" w:rsidRDefault="00BD5D18">
            <w:pPr>
              <w:autoSpaceDE w:val="0"/>
              <w:autoSpaceDN w:val="0"/>
              <w:spacing w:before="76" w:after="0" w:line="245" w:lineRule="auto"/>
              <w:jc w:val="center"/>
            </w:pPr>
            <w:r>
              <w:rPr>
                <w:rFonts w:ascii="Times New Roman" w:eastAsia="Times New Roman" w:hAnsi="Times New Roman"/>
                <w:color w:val="000000"/>
                <w:w w:val="97"/>
                <w:sz w:val="16"/>
              </w:rPr>
              <w:t>26.09.2022 29.09.2022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B59A9" w14:textId="77777777" w:rsidR="003524E8" w:rsidRDefault="00BD5D18">
            <w:pPr>
              <w:autoSpaceDE w:val="0"/>
              <w:autoSpaceDN w:val="0"/>
              <w:spacing w:before="76" w:after="0" w:line="250" w:lineRule="auto"/>
              <w:ind w:left="72" w:right="432"/>
            </w:pPr>
            <w:r w:rsidRPr="00D72ECA">
              <w:rPr>
                <w:rFonts w:ascii="Times New Roman" w:eastAsia="Times New Roman" w:hAnsi="Times New Roman"/>
                <w:color w:val="000000"/>
                <w:w w:val="97"/>
                <w:sz w:val="16"/>
                <w:lang w:val="ru-RU"/>
              </w:rPr>
              <w:t xml:space="preserve">Сочинять собственные сказки, употребляя сказочные устойчивые выражения. </w:t>
            </w:r>
            <w:r w:rsidRPr="00D72ECA">
              <w:rPr>
                <w:lang w:val="ru-RU"/>
              </w:rPr>
              <w:br/>
            </w:r>
            <w:r>
              <w:rPr>
                <w:rFonts w:ascii="Times New Roman" w:eastAsia="Times New Roman" w:hAnsi="Times New Roman"/>
                <w:color w:val="000000"/>
                <w:w w:val="97"/>
                <w:sz w:val="16"/>
              </w:rPr>
              <w:t>Инсценировать сказку.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AB6FE0" w14:textId="77777777" w:rsidR="003524E8" w:rsidRDefault="00BD5D18">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EFC926"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3524E8" w14:paraId="21B39A44" w14:textId="77777777">
        <w:trPr>
          <w:trHeight w:hRule="exact" w:val="348"/>
        </w:trPr>
        <w:tc>
          <w:tcPr>
            <w:tcW w:w="59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FB0E518"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1A847"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9</w:t>
            </w:r>
          </w:p>
        </w:tc>
        <w:tc>
          <w:tcPr>
            <w:tcW w:w="904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7B18E79" w14:textId="77777777" w:rsidR="003524E8" w:rsidRDefault="003524E8"/>
        </w:tc>
      </w:tr>
      <w:tr w:rsidR="003524E8" w:rsidRPr="00D72ECA" w14:paraId="4EBE5FB1"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0231E22C" w14:textId="77777777" w:rsidR="003524E8" w:rsidRPr="00D72ECA" w:rsidRDefault="00BD5D18">
            <w:pPr>
              <w:autoSpaceDE w:val="0"/>
              <w:autoSpaceDN w:val="0"/>
              <w:spacing w:before="78" w:after="0" w:line="230" w:lineRule="auto"/>
              <w:ind w:left="72"/>
              <w:rPr>
                <w:lang w:val="ru-RU"/>
              </w:rPr>
            </w:pPr>
            <w:r w:rsidRPr="00D72ECA">
              <w:rPr>
                <w:rFonts w:ascii="Times New Roman" w:eastAsia="Times New Roman" w:hAnsi="Times New Roman"/>
                <w:color w:val="000000"/>
                <w:w w:val="97"/>
                <w:sz w:val="16"/>
                <w:lang w:val="ru-RU"/>
              </w:rPr>
              <w:t>Раздел 3.</w:t>
            </w:r>
            <w:r w:rsidRPr="00D72ECA">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D72ECA">
              <w:rPr>
                <w:rFonts w:ascii="Times New Roman" w:eastAsia="Times New Roman" w:hAnsi="Times New Roman"/>
                <w:b/>
                <w:color w:val="000000"/>
                <w:w w:val="97"/>
                <w:sz w:val="16"/>
                <w:lang w:val="ru-RU"/>
              </w:rPr>
              <w:t xml:space="preserve"> века</w:t>
            </w:r>
          </w:p>
        </w:tc>
      </w:tr>
      <w:tr w:rsidR="003524E8" w14:paraId="3325255C" w14:textId="77777777">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69DB7F"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3.1.</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1691F3" w14:textId="77777777" w:rsidR="003524E8" w:rsidRPr="00D72ECA" w:rsidRDefault="00BD5D18">
            <w:pPr>
              <w:autoSpaceDE w:val="0"/>
              <w:autoSpaceDN w:val="0"/>
              <w:spacing w:before="78" w:after="0" w:line="245" w:lineRule="auto"/>
              <w:ind w:left="72"/>
              <w:rPr>
                <w:lang w:val="ru-RU"/>
              </w:rPr>
            </w:pPr>
            <w:r w:rsidRPr="00D72ECA">
              <w:rPr>
                <w:rFonts w:ascii="Times New Roman" w:eastAsia="Times New Roman" w:hAnsi="Times New Roman"/>
                <w:b/>
                <w:color w:val="000000"/>
                <w:w w:val="97"/>
                <w:sz w:val="16"/>
                <w:lang w:val="ru-RU"/>
              </w:rPr>
              <w:t xml:space="preserve">И. А. Крылов. Басни (три по </w:t>
            </w:r>
            <w:r w:rsidRPr="00D72ECA">
              <w:rPr>
                <w:rFonts w:ascii="Times New Roman" w:eastAsia="Times New Roman" w:hAnsi="Times New Roman"/>
                <w:b/>
                <w:color w:val="000000"/>
                <w:w w:val="97"/>
                <w:sz w:val="16"/>
                <w:lang w:val="ru-RU"/>
              </w:rPr>
              <w:t>выбору). «Волк на псарне», «Листы и Корни»,«Свинья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E9BFAA"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AB2ED"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F0398"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99B5C" w14:textId="77777777" w:rsidR="003524E8" w:rsidRDefault="00BD5D18">
            <w:pPr>
              <w:autoSpaceDE w:val="0"/>
              <w:autoSpaceDN w:val="0"/>
              <w:spacing w:before="78" w:after="0" w:line="245" w:lineRule="auto"/>
              <w:jc w:val="center"/>
            </w:pPr>
            <w:r>
              <w:rPr>
                <w:rFonts w:ascii="Times New Roman" w:eastAsia="Times New Roman" w:hAnsi="Times New Roman"/>
                <w:color w:val="000000"/>
                <w:w w:val="97"/>
                <w:sz w:val="16"/>
              </w:rPr>
              <w:t>03.10.2022 07.10.2022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69FAA6" w14:textId="77777777" w:rsidR="003524E8" w:rsidRPr="00D72ECA" w:rsidRDefault="00BD5D18">
            <w:pPr>
              <w:autoSpaceDE w:val="0"/>
              <w:autoSpaceDN w:val="0"/>
              <w:spacing w:before="78" w:after="0" w:line="254" w:lineRule="auto"/>
              <w:ind w:left="72" w:right="144"/>
              <w:rPr>
                <w:lang w:val="ru-RU"/>
              </w:rPr>
            </w:pPr>
            <w:r w:rsidRPr="00D72ECA">
              <w:rPr>
                <w:rFonts w:ascii="Times New Roman" w:eastAsia="Times New Roman" w:hAnsi="Times New Roman"/>
                <w:color w:val="000000"/>
                <w:w w:val="97"/>
                <w:sz w:val="16"/>
                <w:lang w:val="ru-RU"/>
              </w:rPr>
              <w:t xml:space="preserve">Выразительно читать басню, в том числе по ролям; </w:t>
            </w:r>
            <w:r w:rsidRPr="00D72ECA">
              <w:rPr>
                <w:lang w:val="ru-RU"/>
              </w:rPr>
              <w:br/>
            </w:r>
            <w:r w:rsidRPr="00D72ECA">
              <w:rPr>
                <w:rFonts w:ascii="Times New Roman" w:eastAsia="Times New Roman" w:hAnsi="Times New Roman"/>
                <w:color w:val="000000"/>
                <w:w w:val="97"/>
                <w:sz w:val="16"/>
                <w:lang w:val="ru-RU"/>
              </w:rPr>
              <w:t xml:space="preserve">Определять и формулировать тему и основную мысль прочитанной басни.Находить значение незнакомого слова в словаре.; </w:t>
            </w:r>
            <w:r w:rsidRPr="00D72ECA">
              <w:rPr>
                <w:lang w:val="ru-RU"/>
              </w:rPr>
              <w:br/>
            </w:r>
            <w:r w:rsidRPr="00D72ECA">
              <w:rPr>
                <w:rFonts w:ascii="Times New Roman" w:eastAsia="Times New Roman" w:hAnsi="Times New Roman"/>
                <w:color w:val="000000"/>
                <w:w w:val="97"/>
                <w:sz w:val="16"/>
                <w:lang w:val="ru-RU"/>
              </w:rPr>
              <w:t xml:space="preserve">Определять художественные особенности </w:t>
            </w:r>
            <w:r w:rsidRPr="00D72ECA">
              <w:rPr>
                <w:lang w:val="ru-RU"/>
              </w:rPr>
              <w:br/>
            </w:r>
            <w:r w:rsidRPr="00D72ECA">
              <w:rPr>
                <w:rFonts w:ascii="Times New Roman" w:eastAsia="Times New Roman" w:hAnsi="Times New Roman"/>
                <w:color w:val="000000"/>
                <w:w w:val="97"/>
                <w:sz w:val="16"/>
                <w:lang w:val="ru-RU"/>
              </w:rPr>
              <w:t xml:space="preserve">басенного жанра.; </w:t>
            </w:r>
            <w:r w:rsidRPr="00D72ECA">
              <w:rPr>
                <w:lang w:val="ru-RU"/>
              </w:rPr>
              <w:br/>
            </w:r>
            <w:r w:rsidRPr="00D72ECA">
              <w:rPr>
                <w:rFonts w:ascii="Times New Roman" w:eastAsia="Times New Roman" w:hAnsi="Times New Roman"/>
                <w:color w:val="000000"/>
                <w:w w:val="97"/>
                <w:sz w:val="16"/>
                <w:lang w:val="ru-RU"/>
              </w:rPr>
              <w:t xml:space="preserve">Иметь первоначальное представление об </w:t>
            </w:r>
            <w:r w:rsidRPr="00D72ECA">
              <w:rPr>
                <w:lang w:val="ru-RU"/>
              </w:rPr>
              <w:br/>
            </w:r>
            <w:r w:rsidRPr="00D72ECA">
              <w:rPr>
                <w:rFonts w:ascii="Times New Roman" w:eastAsia="Times New Roman" w:hAnsi="Times New Roman"/>
                <w:color w:val="000000"/>
                <w:w w:val="97"/>
                <w:sz w:val="16"/>
                <w:lang w:val="ru-RU"/>
              </w:rPr>
              <w:t xml:space="preserve">аллегории и морали.; </w:t>
            </w:r>
            <w:r w:rsidRPr="00D72ECA">
              <w:rPr>
                <w:lang w:val="ru-RU"/>
              </w:rPr>
              <w:br/>
            </w:r>
            <w:r w:rsidRPr="00D72ECA">
              <w:rPr>
                <w:rFonts w:ascii="Times New Roman" w:eastAsia="Times New Roman" w:hAnsi="Times New Roman"/>
                <w:color w:val="000000"/>
                <w:w w:val="97"/>
                <w:sz w:val="16"/>
                <w:lang w:val="ru-RU"/>
              </w:rPr>
              <w:t>Читать басню наизусть</w:t>
            </w:r>
            <w:r w:rsidRPr="00D72ECA">
              <w:rPr>
                <w:rFonts w:ascii="Times New Roman" w:eastAsia="Times New Roman" w:hAnsi="Times New Roman"/>
                <w:color w:val="000000"/>
                <w:w w:val="97"/>
                <w:sz w:val="16"/>
                <w:lang w:val="ru-RU"/>
              </w:rPr>
              <w:t xml:space="preserve"> ( по выбору </w:t>
            </w:r>
            <w:r w:rsidRPr="00D72ECA">
              <w:rPr>
                <w:lang w:val="ru-RU"/>
              </w:rPr>
              <w:br/>
            </w:r>
            <w:r w:rsidRPr="00D72ECA">
              <w:rPr>
                <w:rFonts w:ascii="Times New Roman" w:eastAsia="Times New Roman" w:hAnsi="Times New Roman"/>
                <w:color w:val="000000"/>
                <w:w w:val="97"/>
                <w:sz w:val="16"/>
                <w:lang w:val="ru-RU"/>
              </w:rPr>
              <w:t>обучающегося).;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1B787" w14:textId="77777777" w:rsidR="003524E8" w:rsidRDefault="00BD5D18">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AA8E63"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3524E8" w14:paraId="1EABAA6A"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171982"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3.2.</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A56F6" w14:textId="77777777" w:rsidR="003524E8" w:rsidRDefault="00BD5D18">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26E0D4"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8BE71B"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DB23A"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1B367C" w14:textId="77777777" w:rsidR="003524E8" w:rsidRDefault="00BD5D18">
            <w:pPr>
              <w:autoSpaceDE w:val="0"/>
              <w:autoSpaceDN w:val="0"/>
              <w:spacing w:before="76" w:after="0" w:line="245" w:lineRule="auto"/>
              <w:jc w:val="center"/>
            </w:pPr>
            <w:r>
              <w:rPr>
                <w:rFonts w:ascii="Times New Roman" w:eastAsia="Times New Roman" w:hAnsi="Times New Roman"/>
                <w:color w:val="000000"/>
                <w:w w:val="97"/>
                <w:sz w:val="16"/>
              </w:rPr>
              <w:t>10.10.2022 14.10.2022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05FD99"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Инсценировать басню.</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DECC86" w14:textId="77777777" w:rsidR="003524E8" w:rsidRDefault="00BD5D18">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8E08F"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3524E8" w14:paraId="49E5DD46" w14:textId="77777777">
        <w:trPr>
          <w:trHeight w:hRule="exact" w:val="22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55D87"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3.3.</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D1E6A6" w14:textId="77777777" w:rsidR="003524E8" w:rsidRDefault="00BD5D18">
            <w:pPr>
              <w:autoSpaceDE w:val="0"/>
              <w:autoSpaceDN w:val="0"/>
              <w:spacing w:before="78" w:after="0" w:line="245" w:lineRule="auto"/>
              <w:ind w:left="72" w:right="288"/>
            </w:pPr>
            <w:r w:rsidRPr="00D72ECA">
              <w:rPr>
                <w:rFonts w:ascii="Times New Roman" w:eastAsia="Times New Roman" w:hAnsi="Times New Roman"/>
                <w:b/>
                <w:color w:val="000000"/>
                <w:w w:val="97"/>
                <w:sz w:val="16"/>
                <w:lang w:val="ru-RU"/>
              </w:rPr>
              <w:t xml:space="preserve">А. С. Пушкин. Стихотворения (не менее трёх). «Зимнее утро», «Зимний вечер», «Няне» и др. </w:t>
            </w:r>
            <w:r>
              <w:rPr>
                <w:rFonts w:ascii="Times New Roman" w:eastAsia="Times New Roman" w:hAnsi="Times New Roman"/>
                <w:b/>
                <w:color w:val="000000"/>
                <w:w w:val="97"/>
                <w:sz w:val="16"/>
              </w:rPr>
              <w:t xml:space="preserve">«Сказка о мёртвой царевне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8A49A4"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80286"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C5C8BE"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2D075" w14:textId="77777777" w:rsidR="003524E8" w:rsidRDefault="00BD5D18">
            <w:pPr>
              <w:autoSpaceDE w:val="0"/>
              <w:autoSpaceDN w:val="0"/>
              <w:spacing w:before="78" w:after="0" w:line="245" w:lineRule="auto"/>
              <w:jc w:val="center"/>
            </w:pPr>
            <w:r>
              <w:rPr>
                <w:rFonts w:ascii="Times New Roman" w:eastAsia="Times New Roman" w:hAnsi="Times New Roman"/>
                <w:color w:val="000000"/>
                <w:w w:val="97"/>
                <w:sz w:val="16"/>
              </w:rPr>
              <w:t>17.10.2022 22.10.2022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F3CB27" w14:textId="77777777" w:rsidR="003524E8" w:rsidRPr="00D72ECA" w:rsidRDefault="00BD5D18">
            <w:pPr>
              <w:autoSpaceDE w:val="0"/>
              <w:autoSpaceDN w:val="0"/>
              <w:spacing w:before="78" w:after="0" w:line="254" w:lineRule="auto"/>
              <w:ind w:left="72"/>
              <w:rPr>
                <w:lang w:val="ru-RU"/>
              </w:rPr>
            </w:pPr>
            <w:r w:rsidRPr="00D72ECA">
              <w:rPr>
                <w:rFonts w:ascii="Times New Roman" w:eastAsia="Times New Roman" w:hAnsi="Times New Roman"/>
                <w:color w:val="000000"/>
                <w:w w:val="97"/>
                <w:sz w:val="16"/>
                <w:lang w:val="ru-RU"/>
              </w:rPr>
              <w:t xml:space="preserve">Выразительно читать стихотворения; </w:t>
            </w:r>
            <w:r w:rsidRPr="00D72ECA">
              <w:rPr>
                <w:lang w:val="ru-RU"/>
              </w:rPr>
              <w:br/>
            </w:r>
            <w:r w:rsidRPr="00D72ECA">
              <w:rPr>
                <w:rFonts w:ascii="Times New Roman" w:eastAsia="Times New Roman" w:hAnsi="Times New Roman"/>
                <w:color w:val="000000"/>
                <w:w w:val="97"/>
                <w:sz w:val="16"/>
                <w:lang w:val="ru-RU"/>
              </w:rPr>
              <w:t xml:space="preserve">Отличать поэтический текст от прозаического, аргументировать свой ответ; </w:t>
            </w:r>
            <w:r w:rsidRPr="00D72ECA">
              <w:rPr>
                <w:lang w:val="ru-RU"/>
              </w:rPr>
              <w:br/>
            </w:r>
            <w:r w:rsidRPr="00D72ECA">
              <w:rPr>
                <w:rFonts w:ascii="Times New Roman" w:eastAsia="Times New Roman" w:hAnsi="Times New Roman"/>
                <w:color w:val="000000"/>
                <w:w w:val="97"/>
                <w:sz w:val="16"/>
                <w:lang w:val="ru-RU"/>
              </w:rPr>
              <w:t xml:space="preserve">Определять тематическое единство </w:t>
            </w:r>
            <w:r w:rsidRPr="00D72ECA">
              <w:rPr>
                <w:lang w:val="ru-RU"/>
              </w:rPr>
              <w:br/>
            </w:r>
            <w:r w:rsidRPr="00D72ECA">
              <w:rPr>
                <w:rFonts w:ascii="Times New Roman" w:eastAsia="Times New Roman" w:hAnsi="Times New Roman"/>
                <w:color w:val="000000"/>
                <w:w w:val="97"/>
                <w:sz w:val="16"/>
                <w:lang w:val="ru-RU"/>
              </w:rPr>
              <w:t xml:space="preserve">подобранных произведений; </w:t>
            </w:r>
            <w:r w:rsidRPr="00D72ECA">
              <w:rPr>
                <w:lang w:val="ru-RU"/>
              </w:rPr>
              <w:br/>
            </w:r>
            <w:r w:rsidRPr="00D72ECA">
              <w:rPr>
                <w:rFonts w:ascii="Times New Roman" w:eastAsia="Times New Roman" w:hAnsi="Times New Roman"/>
                <w:color w:val="000000"/>
                <w:w w:val="97"/>
                <w:sz w:val="16"/>
                <w:lang w:val="ru-RU"/>
              </w:rPr>
              <w:t xml:space="preserve">Выявлять средства художественной </w:t>
            </w:r>
            <w:r w:rsidRPr="00D72ECA">
              <w:rPr>
                <w:lang w:val="ru-RU"/>
              </w:rPr>
              <w:br/>
            </w:r>
            <w:r w:rsidRPr="00D72ECA">
              <w:rPr>
                <w:rFonts w:ascii="Times New Roman" w:eastAsia="Times New Roman" w:hAnsi="Times New Roman"/>
                <w:color w:val="000000"/>
                <w:w w:val="97"/>
                <w:sz w:val="16"/>
                <w:lang w:val="ru-RU"/>
              </w:rPr>
              <w:t>изобразительности в лирических произведениях (эпитет, метафору, олицетворение, сравнени</w:t>
            </w:r>
            <w:r w:rsidRPr="00D72ECA">
              <w:rPr>
                <w:rFonts w:ascii="Times New Roman" w:eastAsia="Times New Roman" w:hAnsi="Times New Roman"/>
                <w:color w:val="000000"/>
                <w:w w:val="97"/>
                <w:sz w:val="16"/>
                <w:lang w:val="ru-RU"/>
              </w:rPr>
              <w:t xml:space="preserve">е); Выполнять письменные работы по </w:t>
            </w:r>
            <w:r w:rsidRPr="00D72ECA">
              <w:rPr>
                <w:lang w:val="ru-RU"/>
              </w:rPr>
              <w:br/>
            </w:r>
            <w:r w:rsidRPr="00D72ECA">
              <w:rPr>
                <w:rFonts w:ascii="Times New Roman" w:eastAsia="Times New Roman" w:hAnsi="Times New Roman"/>
                <w:color w:val="000000"/>
                <w:w w:val="97"/>
                <w:sz w:val="16"/>
                <w:lang w:val="ru-RU"/>
              </w:rPr>
              <w:t xml:space="preserve">первоначальному анализу стихотворения; </w:t>
            </w:r>
            <w:r w:rsidRPr="00D72ECA">
              <w:rPr>
                <w:lang w:val="ru-RU"/>
              </w:rPr>
              <w:br/>
            </w:r>
            <w:r w:rsidRPr="00D72ECA">
              <w:rPr>
                <w:rFonts w:ascii="Times New Roman" w:eastAsia="Times New Roman" w:hAnsi="Times New Roman"/>
                <w:color w:val="000000"/>
                <w:w w:val="97"/>
                <w:sz w:val="16"/>
                <w:lang w:val="ru-RU"/>
              </w:rPr>
              <w:t>Заучивать стихотворения наизусть;</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58F48" w14:textId="77777777" w:rsidR="003524E8" w:rsidRDefault="00BD5D18">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167728"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bl>
    <w:p w14:paraId="1266928F" w14:textId="77777777" w:rsidR="003524E8" w:rsidRDefault="003524E8">
      <w:pPr>
        <w:autoSpaceDE w:val="0"/>
        <w:autoSpaceDN w:val="0"/>
        <w:spacing w:after="0" w:line="14" w:lineRule="exact"/>
      </w:pPr>
    </w:p>
    <w:p w14:paraId="04114069" w14:textId="77777777" w:rsidR="003524E8" w:rsidRDefault="003524E8">
      <w:pPr>
        <w:sectPr w:rsidR="003524E8">
          <w:pgSz w:w="16840" w:h="11900"/>
          <w:pgMar w:top="284" w:right="640" w:bottom="820" w:left="666" w:header="720" w:footer="720" w:gutter="0"/>
          <w:cols w:space="720" w:equalWidth="0">
            <w:col w:w="15534" w:space="0"/>
          </w:cols>
          <w:docGrid w:linePitch="360"/>
        </w:sectPr>
      </w:pPr>
    </w:p>
    <w:p w14:paraId="24E0A20F" w14:textId="77777777" w:rsidR="003524E8" w:rsidRDefault="003524E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536"/>
        <w:gridCol w:w="528"/>
        <w:gridCol w:w="1104"/>
        <w:gridCol w:w="1142"/>
        <w:gridCol w:w="864"/>
        <w:gridCol w:w="3434"/>
        <w:gridCol w:w="1116"/>
        <w:gridCol w:w="1382"/>
      </w:tblGrid>
      <w:tr w:rsidR="003524E8" w14:paraId="0C65D7C2" w14:textId="77777777">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B5EFD7"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3.4.</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EF581" w14:textId="77777777" w:rsidR="003524E8" w:rsidRPr="00D72ECA" w:rsidRDefault="00BD5D18">
            <w:pPr>
              <w:autoSpaceDE w:val="0"/>
              <w:autoSpaceDN w:val="0"/>
              <w:spacing w:before="78" w:after="0" w:line="230" w:lineRule="auto"/>
              <w:ind w:left="72"/>
              <w:rPr>
                <w:lang w:val="ru-RU"/>
              </w:rPr>
            </w:pPr>
            <w:r w:rsidRPr="00D72ECA">
              <w:rPr>
                <w:rFonts w:ascii="Times New Roman" w:eastAsia="Times New Roman" w:hAnsi="Times New Roman"/>
                <w:b/>
                <w:color w:val="000000"/>
                <w:w w:val="97"/>
                <w:sz w:val="16"/>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D2D00"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1462B8"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1C014B"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6A428F" w14:textId="77777777" w:rsidR="003524E8" w:rsidRDefault="00BD5D18">
            <w:pPr>
              <w:autoSpaceDE w:val="0"/>
              <w:autoSpaceDN w:val="0"/>
              <w:spacing w:before="78" w:after="0" w:line="245" w:lineRule="auto"/>
              <w:jc w:val="center"/>
            </w:pPr>
            <w:r>
              <w:rPr>
                <w:rFonts w:ascii="Times New Roman" w:eastAsia="Times New Roman" w:hAnsi="Times New Roman"/>
                <w:color w:val="000000"/>
                <w:w w:val="97"/>
                <w:sz w:val="16"/>
              </w:rPr>
              <w:t>07.11.2022 12.11.2022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83726" w14:textId="77777777" w:rsidR="003524E8" w:rsidRPr="00D72ECA" w:rsidRDefault="00BD5D18">
            <w:pPr>
              <w:autoSpaceDE w:val="0"/>
              <w:autoSpaceDN w:val="0"/>
              <w:spacing w:before="78" w:after="0" w:line="254" w:lineRule="auto"/>
              <w:ind w:left="72" w:right="144"/>
              <w:rPr>
                <w:lang w:val="ru-RU"/>
              </w:rPr>
            </w:pPr>
            <w:r w:rsidRPr="00D72ECA">
              <w:rPr>
                <w:rFonts w:ascii="Times New Roman" w:eastAsia="Times New Roman" w:hAnsi="Times New Roman"/>
                <w:color w:val="000000"/>
                <w:w w:val="97"/>
                <w:sz w:val="16"/>
                <w:lang w:val="ru-RU"/>
              </w:rPr>
              <w:t xml:space="preserve">Выразительно читать стихотворение; </w:t>
            </w:r>
            <w:r w:rsidRPr="00D72ECA">
              <w:rPr>
                <w:lang w:val="ru-RU"/>
              </w:rPr>
              <w:br/>
            </w:r>
            <w:r w:rsidRPr="00D72ECA">
              <w:rPr>
                <w:rFonts w:ascii="Times New Roman" w:eastAsia="Times New Roman" w:hAnsi="Times New Roman"/>
                <w:color w:val="000000"/>
                <w:w w:val="97"/>
                <w:sz w:val="16"/>
                <w:lang w:val="ru-RU"/>
              </w:rPr>
              <w:t xml:space="preserve">Отвечать на вопросы по прочитанному тексту, задавать вопросы с целью понимания </w:t>
            </w:r>
            <w:r w:rsidRPr="00D72ECA">
              <w:rPr>
                <w:lang w:val="ru-RU"/>
              </w:rPr>
              <w:br/>
            </w:r>
            <w:r w:rsidRPr="00D72ECA">
              <w:rPr>
                <w:rFonts w:ascii="Times New Roman" w:eastAsia="Times New Roman" w:hAnsi="Times New Roman"/>
                <w:color w:val="000000"/>
                <w:w w:val="97"/>
                <w:sz w:val="16"/>
                <w:lang w:val="ru-RU"/>
              </w:rPr>
              <w:t xml:space="preserve">содержания стихотворения; </w:t>
            </w:r>
            <w:r w:rsidRPr="00D72ECA">
              <w:rPr>
                <w:lang w:val="ru-RU"/>
              </w:rPr>
              <w:br/>
            </w:r>
            <w:r w:rsidRPr="00D72ECA">
              <w:rPr>
                <w:rFonts w:ascii="Times New Roman" w:eastAsia="Times New Roman" w:hAnsi="Times New Roman"/>
                <w:color w:val="000000"/>
                <w:w w:val="97"/>
                <w:sz w:val="16"/>
                <w:lang w:val="ru-RU"/>
              </w:rPr>
              <w:t xml:space="preserve">Определять его </w:t>
            </w:r>
            <w:r w:rsidRPr="00D72ECA">
              <w:rPr>
                <w:rFonts w:ascii="Times New Roman" w:eastAsia="Times New Roman" w:hAnsi="Times New Roman"/>
                <w:color w:val="000000"/>
                <w:w w:val="97"/>
                <w:sz w:val="16"/>
                <w:lang w:val="ru-RU"/>
              </w:rPr>
              <w:t xml:space="preserve">историческую основу, идейно-тематическое содержание; </w:t>
            </w:r>
            <w:r w:rsidRPr="00D72ECA">
              <w:rPr>
                <w:lang w:val="ru-RU"/>
              </w:rPr>
              <w:br/>
            </w:r>
            <w:r w:rsidRPr="00D72ECA">
              <w:rPr>
                <w:rFonts w:ascii="Times New Roman" w:eastAsia="Times New Roman" w:hAnsi="Times New Roman"/>
                <w:color w:val="000000"/>
                <w:w w:val="97"/>
                <w:sz w:val="16"/>
                <w:lang w:val="ru-RU"/>
              </w:rPr>
              <w:t xml:space="preserve">Определять позицию автора; </w:t>
            </w:r>
            <w:r w:rsidRPr="00D72ECA">
              <w:rPr>
                <w:lang w:val="ru-RU"/>
              </w:rPr>
              <w:br/>
            </w:r>
            <w:r w:rsidRPr="00D72ECA">
              <w:rPr>
                <w:rFonts w:ascii="Times New Roman" w:eastAsia="Times New Roman" w:hAnsi="Times New Roman"/>
                <w:color w:val="000000"/>
                <w:w w:val="97"/>
                <w:sz w:val="16"/>
                <w:lang w:val="ru-RU"/>
              </w:rPr>
              <w:t xml:space="preserve">Выявлять жанровые признаки и средства </w:t>
            </w:r>
            <w:r w:rsidRPr="00D72ECA">
              <w:rPr>
                <w:lang w:val="ru-RU"/>
              </w:rPr>
              <w:br/>
            </w:r>
            <w:r w:rsidRPr="00D72ECA">
              <w:rPr>
                <w:rFonts w:ascii="Times New Roman" w:eastAsia="Times New Roman" w:hAnsi="Times New Roman"/>
                <w:color w:val="000000"/>
                <w:w w:val="97"/>
                <w:sz w:val="16"/>
                <w:lang w:val="ru-RU"/>
              </w:rPr>
              <w:t xml:space="preserve">художественной изобразительности в </w:t>
            </w:r>
            <w:r w:rsidRPr="00D72ECA">
              <w:rPr>
                <w:lang w:val="ru-RU"/>
              </w:rPr>
              <w:br/>
            </w:r>
            <w:r w:rsidRPr="00D72ECA">
              <w:rPr>
                <w:rFonts w:ascii="Times New Roman" w:eastAsia="Times New Roman" w:hAnsi="Times New Roman"/>
                <w:color w:val="000000"/>
                <w:w w:val="97"/>
                <w:sz w:val="16"/>
                <w:lang w:val="ru-RU"/>
              </w:rPr>
              <w:t xml:space="preserve">произведении (эпитет, олицетворение, </w:t>
            </w:r>
            <w:r w:rsidRPr="00D72ECA">
              <w:rPr>
                <w:lang w:val="ru-RU"/>
              </w:rPr>
              <w:br/>
            </w:r>
            <w:r w:rsidRPr="00D72ECA">
              <w:rPr>
                <w:rFonts w:ascii="Times New Roman" w:eastAsia="Times New Roman" w:hAnsi="Times New Roman"/>
                <w:color w:val="000000"/>
                <w:w w:val="97"/>
                <w:sz w:val="16"/>
                <w:lang w:val="ru-RU"/>
              </w:rPr>
              <w:t xml:space="preserve">сравнение, метафора); </w:t>
            </w:r>
            <w:r w:rsidRPr="00D72ECA">
              <w:rPr>
                <w:lang w:val="ru-RU"/>
              </w:rPr>
              <w:br/>
            </w:r>
            <w:r w:rsidRPr="00D72ECA">
              <w:rPr>
                <w:rFonts w:ascii="Times New Roman" w:eastAsia="Times New Roman" w:hAnsi="Times New Roman"/>
                <w:color w:val="000000"/>
                <w:w w:val="97"/>
                <w:sz w:val="16"/>
                <w:lang w:val="ru-RU"/>
              </w:rPr>
              <w:t xml:space="preserve">Заучивать стихотворение наизусть; </w:t>
            </w:r>
            <w:r w:rsidRPr="00D72ECA">
              <w:rPr>
                <w:lang w:val="ru-RU"/>
              </w:rPr>
              <w:br/>
            </w:r>
            <w:r w:rsidRPr="00D72ECA">
              <w:rPr>
                <w:rFonts w:ascii="Times New Roman" w:eastAsia="Times New Roman" w:hAnsi="Times New Roman"/>
                <w:color w:val="000000"/>
                <w:w w:val="97"/>
                <w:sz w:val="16"/>
                <w:lang w:val="ru-RU"/>
              </w:rPr>
              <w:t>Пис</w:t>
            </w:r>
            <w:r w:rsidRPr="00D72ECA">
              <w:rPr>
                <w:rFonts w:ascii="Times New Roman" w:eastAsia="Times New Roman" w:hAnsi="Times New Roman"/>
                <w:color w:val="000000"/>
                <w:w w:val="97"/>
                <w:sz w:val="16"/>
                <w:lang w:val="ru-RU"/>
              </w:rPr>
              <w:t>ать мини-сочинение;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B8866B" w14:textId="77777777" w:rsidR="003524E8" w:rsidRDefault="00BD5D18">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099A00"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3524E8" w14:paraId="67399C1A" w14:textId="77777777">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2D45D"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3.5.</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9D809" w14:textId="77777777" w:rsidR="003524E8" w:rsidRPr="00D72ECA" w:rsidRDefault="00BD5D18">
            <w:pPr>
              <w:autoSpaceDE w:val="0"/>
              <w:autoSpaceDN w:val="0"/>
              <w:spacing w:before="76" w:after="0" w:line="233" w:lineRule="auto"/>
              <w:ind w:left="72"/>
              <w:rPr>
                <w:lang w:val="ru-RU"/>
              </w:rPr>
            </w:pPr>
            <w:r w:rsidRPr="00D72ECA">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1D2D3"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19E60"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5ABC8"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BE881" w14:textId="77777777" w:rsidR="003524E8" w:rsidRDefault="00BD5D18">
            <w:pPr>
              <w:autoSpaceDE w:val="0"/>
              <w:autoSpaceDN w:val="0"/>
              <w:spacing w:before="76" w:after="0" w:line="245" w:lineRule="auto"/>
              <w:jc w:val="center"/>
            </w:pPr>
            <w:r>
              <w:rPr>
                <w:rFonts w:ascii="Times New Roman" w:eastAsia="Times New Roman" w:hAnsi="Times New Roman"/>
                <w:color w:val="000000"/>
                <w:w w:val="97"/>
                <w:sz w:val="16"/>
              </w:rPr>
              <w:t>14.11.2022 18.11.2022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E37654" w14:textId="77777777" w:rsidR="003524E8" w:rsidRPr="00D72ECA" w:rsidRDefault="00BD5D18">
            <w:pPr>
              <w:autoSpaceDE w:val="0"/>
              <w:autoSpaceDN w:val="0"/>
              <w:spacing w:before="76" w:after="0" w:line="254" w:lineRule="auto"/>
              <w:ind w:left="72" w:right="144"/>
              <w:rPr>
                <w:lang w:val="ru-RU"/>
              </w:rPr>
            </w:pPr>
            <w:r w:rsidRPr="00D72ECA">
              <w:rPr>
                <w:rFonts w:ascii="Times New Roman" w:eastAsia="Times New Roman" w:hAnsi="Times New Roman"/>
                <w:color w:val="000000"/>
                <w:w w:val="97"/>
                <w:sz w:val="16"/>
                <w:lang w:val="ru-RU"/>
              </w:rPr>
              <w:t xml:space="preserve">Читать выразительно прозаический текст, </w:t>
            </w:r>
            <w:r w:rsidRPr="00D72ECA">
              <w:rPr>
                <w:lang w:val="ru-RU"/>
              </w:rPr>
              <w:br/>
            </w:r>
            <w:r w:rsidRPr="00D72ECA">
              <w:rPr>
                <w:rFonts w:ascii="Times New Roman" w:eastAsia="Times New Roman" w:hAnsi="Times New Roman"/>
                <w:color w:val="000000"/>
                <w:w w:val="97"/>
                <w:sz w:val="16"/>
                <w:lang w:val="ru-RU"/>
              </w:rPr>
              <w:t xml:space="preserve">отвечать на вопросы; </w:t>
            </w:r>
            <w:r w:rsidRPr="00D72ECA">
              <w:rPr>
                <w:lang w:val="ru-RU"/>
              </w:rPr>
              <w:br/>
            </w:r>
            <w:r w:rsidRPr="00D72ECA">
              <w:rPr>
                <w:rFonts w:ascii="Times New Roman" w:eastAsia="Times New Roman" w:hAnsi="Times New Roman"/>
                <w:color w:val="000000"/>
                <w:w w:val="97"/>
                <w:sz w:val="16"/>
                <w:lang w:val="ru-RU"/>
              </w:rPr>
              <w:t xml:space="preserve">Учиться самостоятельно формулировать </w:t>
            </w:r>
            <w:r w:rsidRPr="00D72ECA">
              <w:rPr>
                <w:lang w:val="ru-RU"/>
              </w:rPr>
              <w:br/>
            </w:r>
            <w:r w:rsidRPr="00D72ECA">
              <w:rPr>
                <w:rFonts w:ascii="Times New Roman" w:eastAsia="Times New Roman" w:hAnsi="Times New Roman"/>
                <w:color w:val="000000"/>
                <w:w w:val="97"/>
                <w:sz w:val="16"/>
                <w:lang w:val="ru-RU"/>
              </w:rPr>
              <w:t xml:space="preserve">вопросы; </w:t>
            </w:r>
            <w:r w:rsidRPr="00D72ECA">
              <w:rPr>
                <w:lang w:val="ru-RU"/>
              </w:rPr>
              <w:br/>
            </w:r>
            <w:r w:rsidRPr="00D72ECA">
              <w:rPr>
                <w:rFonts w:ascii="Times New Roman" w:eastAsia="Times New Roman" w:hAnsi="Times New Roman"/>
                <w:color w:val="000000"/>
                <w:w w:val="97"/>
                <w:sz w:val="16"/>
                <w:lang w:val="ru-RU"/>
              </w:rPr>
              <w:t xml:space="preserve">Пересказывать (кратко, подробно, выборочно) текст повести; </w:t>
            </w:r>
            <w:r w:rsidRPr="00D72ECA">
              <w:rPr>
                <w:lang w:val="ru-RU"/>
              </w:rPr>
              <w:br/>
            </w:r>
            <w:r w:rsidRPr="00D72ECA">
              <w:rPr>
                <w:rFonts w:ascii="Times New Roman" w:eastAsia="Times New Roman" w:hAnsi="Times New Roman"/>
                <w:color w:val="000000"/>
                <w:w w:val="97"/>
                <w:sz w:val="16"/>
                <w:lang w:val="ru-RU"/>
              </w:rPr>
              <w:t xml:space="preserve">Выделять ключевые эпизоды в тексте </w:t>
            </w:r>
            <w:r w:rsidRPr="00D72ECA">
              <w:rPr>
                <w:lang w:val="ru-RU"/>
              </w:rPr>
              <w:br/>
            </w:r>
            <w:r w:rsidRPr="00D72ECA">
              <w:rPr>
                <w:rFonts w:ascii="Times New Roman" w:eastAsia="Times New Roman" w:hAnsi="Times New Roman"/>
                <w:color w:val="000000"/>
                <w:w w:val="97"/>
                <w:sz w:val="16"/>
                <w:lang w:val="ru-RU"/>
              </w:rPr>
              <w:t xml:space="preserve">произведения; </w:t>
            </w:r>
            <w:r w:rsidRPr="00D72ECA">
              <w:rPr>
                <w:lang w:val="ru-RU"/>
              </w:rPr>
              <w:br/>
            </w:r>
            <w:r w:rsidRPr="00D72ECA">
              <w:rPr>
                <w:rFonts w:ascii="Times New Roman" w:eastAsia="Times New Roman" w:hAnsi="Times New Roman"/>
                <w:color w:val="000000"/>
                <w:w w:val="97"/>
                <w:sz w:val="16"/>
                <w:lang w:val="ru-RU"/>
              </w:rPr>
              <w:t xml:space="preserve">Составлять устный отзыв о прочитанном </w:t>
            </w:r>
            <w:r w:rsidRPr="00D72ECA">
              <w:rPr>
                <w:lang w:val="ru-RU"/>
              </w:rPr>
              <w:br/>
            </w:r>
            <w:r w:rsidRPr="00D72ECA">
              <w:rPr>
                <w:rFonts w:ascii="Times New Roman" w:eastAsia="Times New Roman" w:hAnsi="Times New Roman"/>
                <w:color w:val="000000"/>
                <w:w w:val="97"/>
                <w:sz w:val="16"/>
                <w:lang w:val="ru-RU"/>
              </w:rPr>
              <w:t xml:space="preserve">произведении; </w:t>
            </w:r>
            <w:r w:rsidRPr="00D72ECA">
              <w:rPr>
                <w:lang w:val="ru-RU"/>
              </w:rPr>
              <w:br/>
            </w:r>
            <w:r w:rsidRPr="00D72ECA">
              <w:rPr>
                <w:rFonts w:ascii="Times New Roman" w:eastAsia="Times New Roman" w:hAnsi="Times New Roman"/>
                <w:color w:val="000000"/>
                <w:w w:val="97"/>
                <w:sz w:val="16"/>
                <w:lang w:val="ru-RU"/>
              </w:rPr>
              <w:t xml:space="preserve">Определять художественные средства, </w:t>
            </w:r>
            <w:r w:rsidRPr="00D72ECA">
              <w:rPr>
                <w:lang w:val="ru-RU"/>
              </w:rPr>
              <w:br/>
            </w:r>
            <w:r w:rsidRPr="00D72ECA">
              <w:rPr>
                <w:rFonts w:ascii="Times New Roman" w:eastAsia="Times New Roman" w:hAnsi="Times New Roman"/>
                <w:color w:val="000000"/>
                <w:w w:val="97"/>
                <w:sz w:val="16"/>
                <w:lang w:val="ru-RU"/>
              </w:rPr>
              <w:t>создаю</w:t>
            </w:r>
            <w:r w:rsidRPr="00D72ECA">
              <w:rPr>
                <w:rFonts w:ascii="Times New Roman" w:eastAsia="Times New Roman" w:hAnsi="Times New Roman"/>
                <w:color w:val="000000"/>
                <w:w w:val="97"/>
                <w:sz w:val="16"/>
                <w:lang w:val="ru-RU"/>
              </w:rPr>
              <w:t xml:space="preserve">щие фантастический настрой повести, а также картины народной жизни; </w:t>
            </w:r>
            <w:r w:rsidRPr="00D72ECA">
              <w:rPr>
                <w:lang w:val="ru-RU"/>
              </w:rPr>
              <w:br/>
            </w:r>
            <w:r w:rsidRPr="00D72ECA">
              <w:rPr>
                <w:rFonts w:ascii="Times New Roman" w:eastAsia="Times New Roman" w:hAnsi="Times New Roman"/>
                <w:color w:val="000000"/>
                <w:w w:val="97"/>
                <w:sz w:val="16"/>
                <w:lang w:val="ru-RU"/>
              </w:rPr>
              <w:t xml:space="preserve">Определять близость повести к народным </w:t>
            </w:r>
            <w:r w:rsidRPr="00D72ECA">
              <w:rPr>
                <w:lang w:val="ru-RU"/>
              </w:rPr>
              <w:br/>
            </w:r>
            <w:r w:rsidRPr="00D72ECA">
              <w:rPr>
                <w:rFonts w:ascii="Times New Roman" w:eastAsia="Times New Roman" w:hAnsi="Times New Roman"/>
                <w:color w:val="000000"/>
                <w:w w:val="97"/>
                <w:sz w:val="16"/>
                <w:lang w:val="ru-RU"/>
              </w:rPr>
              <w:t xml:space="preserve">сказкам и легендам; </w:t>
            </w:r>
            <w:r w:rsidRPr="00D72ECA">
              <w:rPr>
                <w:lang w:val="ru-RU"/>
              </w:rPr>
              <w:br/>
            </w:r>
            <w:r w:rsidRPr="00D72ECA">
              <w:rPr>
                <w:rFonts w:ascii="Times New Roman" w:eastAsia="Times New Roman" w:hAnsi="Times New Roman"/>
                <w:color w:val="000000"/>
                <w:w w:val="97"/>
                <w:sz w:val="16"/>
                <w:lang w:val="ru-RU"/>
              </w:rPr>
              <w:t>Пользоваться библиотечным каталогом для поиска книги;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3F49B6" w14:textId="77777777" w:rsidR="003524E8" w:rsidRDefault="00BD5D18">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FB92BF"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3524E8" w14:paraId="0DC2AF6A"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66EE2"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3.6.</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789AFB" w14:textId="77777777" w:rsidR="003524E8" w:rsidRDefault="00BD5D18">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DE88F1"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865C3"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A4A603"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16F18" w14:textId="77777777" w:rsidR="003524E8" w:rsidRDefault="00BD5D18">
            <w:pPr>
              <w:autoSpaceDE w:val="0"/>
              <w:autoSpaceDN w:val="0"/>
              <w:spacing w:before="76" w:after="0" w:line="245" w:lineRule="auto"/>
              <w:jc w:val="center"/>
            </w:pPr>
            <w:r>
              <w:rPr>
                <w:rFonts w:ascii="Times New Roman" w:eastAsia="Times New Roman" w:hAnsi="Times New Roman"/>
                <w:color w:val="000000"/>
                <w:w w:val="97"/>
                <w:sz w:val="16"/>
              </w:rPr>
              <w:t>21.11.2022 25.11.2022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FD9CA" w14:textId="77777777" w:rsidR="003524E8" w:rsidRPr="00D72ECA" w:rsidRDefault="00BD5D18">
            <w:pPr>
              <w:autoSpaceDE w:val="0"/>
              <w:autoSpaceDN w:val="0"/>
              <w:spacing w:before="76" w:after="0" w:line="245" w:lineRule="auto"/>
              <w:ind w:left="72"/>
              <w:rPr>
                <w:lang w:val="ru-RU"/>
              </w:rPr>
            </w:pPr>
            <w:r w:rsidRPr="00D72ECA">
              <w:rPr>
                <w:rFonts w:ascii="Times New Roman" w:eastAsia="Times New Roman" w:hAnsi="Times New Roman"/>
                <w:color w:val="000000"/>
                <w:w w:val="97"/>
                <w:sz w:val="16"/>
                <w:lang w:val="ru-RU"/>
              </w:rPr>
              <w:t xml:space="preserve">Писать мини- сочинение </w:t>
            </w:r>
            <w:r w:rsidRPr="00D72ECA">
              <w:rPr>
                <w:lang w:val="ru-RU"/>
              </w:rPr>
              <w:br/>
            </w:r>
            <w:r w:rsidRPr="00D72ECA">
              <w:rPr>
                <w:rFonts w:ascii="Times New Roman" w:eastAsia="Times New Roman" w:hAnsi="Times New Roman"/>
                <w:color w:val="000000"/>
                <w:w w:val="97"/>
                <w:sz w:val="16"/>
                <w:lang w:val="ru-RU"/>
              </w:rPr>
              <w:t>Составлять отзыв о прочитанном стихотворении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A2F92A" w14:textId="77777777" w:rsidR="003524E8" w:rsidRDefault="00BD5D18">
            <w:pPr>
              <w:autoSpaceDE w:val="0"/>
              <w:autoSpaceDN w:val="0"/>
              <w:spacing w:before="76" w:after="0" w:line="245" w:lineRule="auto"/>
              <w:ind w:left="72" w:right="144"/>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DB7D8"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3524E8" w14:paraId="5321C778" w14:textId="77777777">
        <w:trPr>
          <w:trHeight w:hRule="exact" w:val="348"/>
        </w:trPr>
        <w:tc>
          <w:tcPr>
            <w:tcW w:w="59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0D0361A"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82696"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16</w:t>
            </w:r>
          </w:p>
        </w:tc>
        <w:tc>
          <w:tcPr>
            <w:tcW w:w="904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9AD299B" w14:textId="77777777" w:rsidR="003524E8" w:rsidRDefault="003524E8"/>
        </w:tc>
      </w:tr>
      <w:tr w:rsidR="003524E8" w:rsidRPr="00D72ECA" w14:paraId="396FFC33"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51EE2E38" w14:textId="77777777" w:rsidR="003524E8" w:rsidRPr="00D72ECA" w:rsidRDefault="00BD5D18">
            <w:pPr>
              <w:autoSpaceDE w:val="0"/>
              <w:autoSpaceDN w:val="0"/>
              <w:spacing w:before="78" w:after="0" w:line="230" w:lineRule="auto"/>
              <w:ind w:left="72"/>
              <w:rPr>
                <w:lang w:val="ru-RU"/>
              </w:rPr>
            </w:pPr>
            <w:r w:rsidRPr="00D72ECA">
              <w:rPr>
                <w:rFonts w:ascii="Times New Roman" w:eastAsia="Times New Roman" w:hAnsi="Times New Roman"/>
                <w:color w:val="000000"/>
                <w:w w:val="97"/>
                <w:sz w:val="16"/>
                <w:lang w:val="ru-RU"/>
              </w:rPr>
              <w:t>Раздел 4.</w:t>
            </w:r>
            <w:r w:rsidRPr="00D72ECA">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D72ECA">
              <w:rPr>
                <w:rFonts w:ascii="Times New Roman" w:eastAsia="Times New Roman" w:hAnsi="Times New Roman"/>
                <w:b/>
                <w:color w:val="000000"/>
                <w:w w:val="97"/>
                <w:sz w:val="16"/>
                <w:lang w:val="ru-RU"/>
              </w:rPr>
              <w:t xml:space="preserve"> века </w:t>
            </w:r>
          </w:p>
        </w:tc>
      </w:tr>
      <w:tr w:rsidR="003524E8" w14:paraId="29DC71FE" w14:textId="77777777">
        <w:trPr>
          <w:trHeight w:hRule="exact" w:val="18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B12E9"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4.1.</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13B14" w14:textId="77777777" w:rsidR="003524E8" w:rsidRPr="00D72ECA" w:rsidRDefault="00BD5D18">
            <w:pPr>
              <w:autoSpaceDE w:val="0"/>
              <w:autoSpaceDN w:val="0"/>
              <w:spacing w:before="78" w:after="0" w:line="230" w:lineRule="auto"/>
              <w:ind w:left="72"/>
              <w:rPr>
                <w:lang w:val="ru-RU"/>
              </w:rPr>
            </w:pPr>
            <w:r w:rsidRPr="00D72ECA">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C43E37"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3968D"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037F81"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3F615E" w14:textId="77777777" w:rsidR="003524E8" w:rsidRDefault="00BD5D18">
            <w:pPr>
              <w:autoSpaceDE w:val="0"/>
              <w:autoSpaceDN w:val="0"/>
              <w:spacing w:before="78" w:after="0" w:line="245" w:lineRule="auto"/>
              <w:jc w:val="center"/>
            </w:pPr>
            <w:r>
              <w:rPr>
                <w:rFonts w:ascii="Times New Roman" w:eastAsia="Times New Roman" w:hAnsi="Times New Roman"/>
                <w:color w:val="000000"/>
                <w:w w:val="97"/>
                <w:sz w:val="16"/>
              </w:rPr>
              <w:t>28.11.2022 02.12.2022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6FD09" w14:textId="77777777" w:rsidR="003524E8" w:rsidRPr="00D72ECA" w:rsidRDefault="00BD5D18">
            <w:pPr>
              <w:autoSpaceDE w:val="0"/>
              <w:autoSpaceDN w:val="0"/>
              <w:spacing w:before="78" w:after="0" w:line="254" w:lineRule="auto"/>
              <w:ind w:left="72" w:right="288"/>
              <w:rPr>
                <w:lang w:val="ru-RU"/>
              </w:rPr>
            </w:pPr>
            <w:r w:rsidRPr="00D72ECA">
              <w:rPr>
                <w:rFonts w:ascii="Times New Roman" w:eastAsia="Times New Roman" w:hAnsi="Times New Roman"/>
                <w:color w:val="000000"/>
                <w:w w:val="97"/>
                <w:sz w:val="16"/>
                <w:lang w:val="ru-RU"/>
              </w:rPr>
              <w:t xml:space="preserve">Выразительно читать рассказ, отвечать на вопросы, пересказывать (подробно и сжато); Выделять наиболее яркие эпизоды </w:t>
            </w:r>
            <w:r w:rsidRPr="00D72ECA">
              <w:rPr>
                <w:lang w:val="ru-RU"/>
              </w:rPr>
              <w:br/>
            </w:r>
            <w:r w:rsidRPr="00D72ECA">
              <w:rPr>
                <w:rFonts w:ascii="Times New Roman" w:eastAsia="Times New Roman" w:hAnsi="Times New Roman"/>
                <w:color w:val="000000"/>
                <w:w w:val="97"/>
                <w:sz w:val="16"/>
                <w:lang w:val="ru-RU"/>
              </w:rPr>
              <w:t xml:space="preserve">произведения; </w:t>
            </w:r>
            <w:r w:rsidRPr="00D72ECA">
              <w:rPr>
                <w:lang w:val="ru-RU"/>
              </w:rPr>
              <w:br/>
            </w:r>
            <w:r w:rsidRPr="00D72ECA">
              <w:rPr>
                <w:rFonts w:ascii="Times New Roman" w:eastAsia="Times New Roman" w:hAnsi="Times New Roman"/>
                <w:color w:val="000000"/>
                <w:w w:val="97"/>
                <w:sz w:val="16"/>
                <w:lang w:val="ru-RU"/>
              </w:rPr>
              <w:t xml:space="preserve">Составлять простой план рассказа; </w:t>
            </w:r>
            <w:r w:rsidRPr="00D72ECA">
              <w:rPr>
                <w:lang w:val="ru-RU"/>
              </w:rPr>
              <w:br/>
            </w:r>
            <w:r w:rsidRPr="00D72ECA">
              <w:rPr>
                <w:rFonts w:ascii="Times New Roman" w:eastAsia="Times New Roman" w:hAnsi="Times New Roman"/>
                <w:color w:val="000000"/>
                <w:w w:val="97"/>
                <w:sz w:val="16"/>
                <w:lang w:val="ru-RU"/>
              </w:rPr>
              <w:t xml:space="preserve">Определять тему, идею произведения; </w:t>
            </w:r>
            <w:r w:rsidRPr="00D72ECA">
              <w:rPr>
                <w:lang w:val="ru-RU"/>
              </w:rPr>
              <w:br/>
            </w:r>
            <w:r w:rsidRPr="00D72ECA">
              <w:rPr>
                <w:rFonts w:ascii="Times New Roman" w:eastAsia="Times New Roman" w:hAnsi="Times New Roman"/>
                <w:color w:val="000000"/>
                <w:w w:val="97"/>
                <w:sz w:val="16"/>
                <w:lang w:val="ru-RU"/>
              </w:rPr>
              <w:t>Характеризовать главных героев</w:t>
            </w:r>
            <w:r w:rsidRPr="00D72ECA">
              <w:rPr>
                <w:rFonts w:ascii="Times New Roman" w:eastAsia="Times New Roman" w:hAnsi="Times New Roman"/>
                <w:color w:val="000000"/>
                <w:w w:val="97"/>
                <w:sz w:val="16"/>
                <w:lang w:val="ru-RU"/>
              </w:rPr>
              <w:t xml:space="preserve"> рассказа; Составлять устный портрет Герасима; </w:t>
            </w:r>
            <w:r w:rsidRPr="00D72ECA">
              <w:rPr>
                <w:lang w:val="ru-RU"/>
              </w:rPr>
              <w:br/>
            </w:r>
            <w:r w:rsidRPr="00D72ECA">
              <w:rPr>
                <w:rFonts w:ascii="Times New Roman" w:eastAsia="Times New Roman" w:hAnsi="Times New Roman"/>
                <w:color w:val="000000"/>
                <w:w w:val="97"/>
                <w:sz w:val="16"/>
                <w:lang w:val="ru-RU"/>
              </w:rPr>
              <w:t>Определять роль пейзажных описаний;</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60A5A" w14:textId="77777777" w:rsidR="003524E8" w:rsidRDefault="00BD5D18">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E7FCDC"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3524E8" w14:paraId="141F38CA" w14:textId="77777777">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0DF099"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4.2.</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3D075" w14:textId="77777777" w:rsidR="003524E8" w:rsidRDefault="00BD5D18">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F0FF28"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7975AD"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A44704"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51DC7" w14:textId="77777777" w:rsidR="003524E8" w:rsidRDefault="00BD5D18">
            <w:pPr>
              <w:autoSpaceDE w:val="0"/>
              <w:autoSpaceDN w:val="0"/>
              <w:spacing w:before="76" w:after="0" w:line="245" w:lineRule="auto"/>
              <w:jc w:val="center"/>
            </w:pPr>
            <w:r>
              <w:rPr>
                <w:rFonts w:ascii="Times New Roman" w:eastAsia="Times New Roman" w:hAnsi="Times New Roman"/>
                <w:color w:val="000000"/>
                <w:w w:val="97"/>
                <w:sz w:val="16"/>
              </w:rPr>
              <w:t>05.12.2022 09.12.2022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940D0C" w14:textId="77777777" w:rsidR="003524E8" w:rsidRPr="00D72ECA" w:rsidRDefault="00BD5D18">
            <w:pPr>
              <w:autoSpaceDE w:val="0"/>
              <w:autoSpaceDN w:val="0"/>
              <w:spacing w:before="76" w:after="0" w:line="233" w:lineRule="auto"/>
              <w:ind w:left="72"/>
              <w:rPr>
                <w:lang w:val="ru-RU"/>
              </w:rPr>
            </w:pPr>
            <w:r w:rsidRPr="00D72ECA">
              <w:rPr>
                <w:rFonts w:ascii="Times New Roman" w:eastAsia="Times New Roman" w:hAnsi="Times New Roman"/>
                <w:color w:val="000000"/>
                <w:w w:val="97"/>
                <w:sz w:val="16"/>
                <w:lang w:val="ru-RU"/>
              </w:rPr>
              <w:t>Писать сочинение по сопереживанию рассказа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55037" w14:textId="77777777" w:rsidR="003524E8" w:rsidRDefault="00BD5D18">
            <w:pPr>
              <w:autoSpaceDE w:val="0"/>
              <w:autoSpaceDN w:val="0"/>
              <w:spacing w:before="76" w:after="0" w:line="245" w:lineRule="auto"/>
              <w:ind w:left="72" w:right="144"/>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A31311"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https://resh.edu.ru/</w:t>
            </w:r>
          </w:p>
        </w:tc>
      </w:tr>
    </w:tbl>
    <w:p w14:paraId="0CD2470C" w14:textId="77777777" w:rsidR="003524E8" w:rsidRDefault="003524E8">
      <w:pPr>
        <w:autoSpaceDE w:val="0"/>
        <w:autoSpaceDN w:val="0"/>
        <w:spacing w:after="0" w:line="14" w:lineRule="exact"/>
      </w:pPr>
    </w:p>
    <w:p w14:paraId="79FC4A88" w14:textId="77777777" w:rsidR="003524E8" w:rsidRDefault="003524E8">
      <w:pPr>
        <w:sectPr w:rsidR="003524E8">
          <w:pgSz w:w="16840" w:h="11900"/>
          <w:pgMar w:top="284" w:right="640" w:bottom="790" w:left="666" w:header="720" w:footer="720" w:gutter="0"/>
          <w:cols w:space="720" w:equalWidth="0">
            <w:col w:w="15534" w:space="0"/>
          </w:cols>
          <w:docGrid w:linePitch="360"/>
        </w:sectPr>
      </w:pPr>
    </w:p>
    <w:p w14:paraId="5EC445EE" w14:textId="77777777" w:rsidR="003524E8" w:rsidRDefault="003524E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536"/>
        <w:gridCol w:w="528"/>
        <w:gridCol w:w="1104"/>
        <w:gridCol w:w="1142"/>
        <w:gridCol w:w="864"/>
        <w:gridCol w:w="3434"/>
        <w:gridCol w:w="1116"/>
        <w:gridCol w:w="1382"/>
      </w:tblGrid>
      <w:tr w:rsidR="003524E8" w14:paraId="31F43A1E" w14:textId="77777777">
        <w:trPr>
          <w:trHeight w:hRule="exact" w:val="21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BA57C"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4.3.</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860B5" w14:textId="77777777" w:rsidR="003524E8" w:rsidRPr="00D72ECA" w:rsidRDefault="00BD5D18">
            <w:pPr>
              <w:autoSpaceDE w:val="0"/>
              <w:autoSpaceDN w:val="0"/>
              <w:spacing w:before="78" w:after="0" w:line="245" w:lineRule="auto"/>
              <w:ind w:left="72" w:right="432"/>
              <w:rPr>
                <w:lang w:val="ru-RU"/>
              </w:rPr>
            </w:pPr>
            <w:r w:rsidRPr="00D72ECA">
              <w:rPr>
                <w:rFonts w:ascii="Times New Roman" w:eastAsia="Times New Roman" w:hAnsi="Times New Roman"/>
                <w:b/>
                <w:color w:val="000000"/>
                <w:w w:val="97"/>
                <w:sz w:val="16"/>
                <w:lang w:val="ru-RU"/>
              </w:rPr>
              <w:t xml:space="preserve">Н. А. Некрасов. Стихотворения (не менее двух). «Крестьянские дети».«Школьник». Поэма «Мороз, Красный нос» </w:t>
            </w:r>
            <w:r w:rsidRPr="00D72ECA">
              <w:rPr>
                <w:rFonts w:ascii="Times New Roman" w:eastAsia="Times New Roman" w:hAnsi="Times New Roman"/>
                <w:b/>
                <w:color w:val="000000"/>
                <w:w w:val="97"/>
                <w:sz w:val="16"/>
                <w:lang w:val="ru-RU"/>
              </w:rPr>
              <w:t>(фрагмент)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2F7B7"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5F9FA"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63C523"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E96F9" w14:textId="77777777" w:rsidR="003524E8" w:rsidRDefault="00BD5D18">
            <w:pPr>
              <w:autoSpaceDE w:val="0"/>
              <w:autoSpaceDN w:val="0"/>
              <w:spacing w:before="78" w:after="0" w:line="245" w:lineRule="auto"/>
              <w:jc w:val="center"/>
            </w:pPr>
            <w:r>
              <w:rPr>
                <w:rFonts w:ascii="Times New Roman" w:eastAsia="Times New Roman" w:hAnsi="Times New Roman"/>
                <w:color w:val="000000"/>
                <w:w w:val="97"/>
                <w:sz w:val="16"/>
              </w:rPr>
              <w:t>12.12.2022 16.12.2022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29E56" w14:textId="77777777" w:rsidR="003524E8" w:rsidRPr="00D72ECA" w:rsidRDefault="00BD5D18">
            <w:pPr>
              <w:autoSpaceDE w:val="0"/>
              <w:autoSpaceDN w:val="0"/>
              <w:spacing w:before="78" w:after="0" w:line="254" w:lineRule="auto"/>
              <w:ind w:left="72" w:right="144"/>
              <w:rPr>
                <w:lang w:val="ru-RU"/>
              </w:rPr>
            </w:pPr>
            <w:r w:rsidRPr="00D72ECA">
              <w:rPr>
                <w:rFonts w:ascii="Times New Roman" w:eastAsia="Times New Roman" w:hAnsi="Times New Roman"/>
                <w:color w:val="000000"/>
                <w:w w:val="97"/>
                <w:sz w:val="16"/>
                <w:lang w:val="ru-RU"/>
              </w:rPr>
              <w:t xml:space="preserve">Выразительно читать поэтический текст, в том числе по ролям; </w:t>
            </w:r>
            <w:r w:rsidRPr="00D72ECA">
              <w:rPr>
                <w:lang w:val="ru-RU"/>
              </w:rPr>
              <w:br/>
            </w:r>
            <w:r w:rsidRPr="00D72ECA">
              <w:rPr>
                <w:rFonts w:ascii="Times New Roman" w:eastAsia="Times New Roman" w:hAnsi="Times New Roman"/>
                <w:color w:val="000000"/>
                <w:w w:val="97"/>
                <w:sz w:val="16"/>
                <w:lang w:val="ru-RU"/>
              </w:rPr>
              <w:t xml:space="preserve">Определять тематическое содержание </w:t>
            </w:r>
            <w:r w:rsidRPr="00D72ECA">
              <w:rPr>
                <w:lang w:val="ru-RU"/>
              </w:rPr>
              <w:br/>
            </w:r>
            <w:r w:rsidRPr="00D72ECA">
              <w:rPr>
                <w:rFonts w:ascii="Times New Roman" w:eastAsia="Times New Roman" w:hAnsi="Times New Roman"/>
                <w:color w:val="000000"/>
                <w:w w:val="97"/>
                <w:sz w:val="16"/>
                <w:lang w:val="ru-RU"/>
              </w:rPr>
              <w:t xml:space="preserve">стихотворения; </w:t>
            </w:r>
            <w:r w:rsidRPr="00D72ECA">
              <w:rPr>
                <w:lang w:val="ru-RU"/>
              </w:rPr>
              <w:br/>
            </w:r>
            <w:r w:rsidRPr="00D72ECA">
              <w:rPr>
                <w:rFonts w:ascii="Times New Roman" w:eastAsia="Times New Roman" w:hAnsi="Times New Roman"/>
                <w:color w:val="000000"/>
                <w:w w:val="97"/>
                <w:sz w:val="16"/>
                <w:lang w:val="ru-RU"/>
              </w:rPr>
              <w:t xml:space="preserve">Характеризовать главных героев, лирического героя (автора); </w:t>
            </w:r>
            <w:r w:rsidRPr="00D72ECA">
              <w:rPr>
                <w:lang w:val="ru-RU"/>
              </w:rPr>
              <w:br/>
            </w:r>
            <w:r w:rsidRPr="00D72ECA">
              <w:rPr>
                <w:rFonts w:ascii="Times New Roman" w:eastAsia="Times New Roman" w:hAnsi="Times New Roman"/>
                <w:color w:val="000000"/>
                <w:w w:val="97"/>
                <w:sz w:val="16"/>
                <w:lang w:val="ru-RU"/>
              </w:rPr>
              <w:t xml:space="preserve">Определять отношение автора к детям; </w:t>
            </w:r>
            <w:r w:rsidRPr="00D72ECA">
              <w:rPr>
                <w:lang w:val="ru-RU"/>
              </w:rPr>
              <w:br/>
            </w:r>
            <w:r w:rsidRPr="00D72ECA">
              <w:rPr>
                <w:rFonts w:ascii="Times New Roman" w:eastAsia="Times New Roman" w:hAnsi="Times New Roman"/>
                <w:color w:val="000000"/>
                <w:w w:val="97"/>
                <w:sz w:val="16"/>
                <w:lang w:val="ru-RU"/>
              </w:rPr>
              <w:t xml:space="preserve">Выявлять средства художественной </w:t>
            </w:r>
            <w:r w:rsidRPr="00D72ECA">
              <w:rPr>
                <w:lang w:val="ru-RU"/>
              </w:rPr>
              <w:br/>
            </w:r>
            <w:r w:rsidRPr="00D72ECA">
              <w:rPr>
                <w:rFonts w:ascii="Times New Roman" w:eastAsia="Times New Roman" w:hAnsi="Times New Roman"/>
                <w:color w:val="000000"/>
                <w:w w:val="97"/>
                <w:sz w:val="16"/>
                <w:lang w:val="ru-RU"/>
              </w:rPr>
              <w:t xml:space="preserve">выразительности; </w:t>
            </w:r>
            <w:r w:rsidRPr="00D72ECA">
              <w:rPr>
                <w:lang w:val="ru-RU"/>
              </w:rPr>
              <w:br/>
            </w:r>
            <w:r w:rsidRPr="00D72ECA">
              <w:rPr>
                <w:rFonts w:ascii="Times New Roman" w:eastAsia="Times New Roman" w:hAnsi="Times New Roman"/>
                <w:color w:val="000000"/>
                <w:w w:val="97"/>
                <w:sz w:val="16"/>
                <w:lang w:val="ru-RU"/>
              </w:rPr>
              <w:t>Заучивать стихотворение наизусть;</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C0EE7C" w14:textId="77777777" w:rsidR="003524E8" w:rsidRDefault="00BD5D18">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9C917"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3524E8" w14:paraId="175088F8" w14:textId="77777777">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664AC"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4.4.</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0D0CF" w14:textId="77777777" w:rsidR="003524E8" w:rsidRPr="00D72ECA" w:rsidRDefault="00BD5D18">
            <w:pPr>
              <w:autoSpaceDE w:val="0"/>
              <w:autoSpaceDN w:val="0"/>
              <w:spacing w:before="76" w:after="0" w:line="233" w:lineRule="auto"/>
              <w:ind w:left="72"/>
              <w:rPr>
                <w:lang w:val="ru-RU"/>
              </w:rPr>
            </w:pPr>
            <w:r w:rsidRPr="00D72ECA">
              <w:rPr>
                <w:rFonts w:ascii="Times New Roman" w:eastAsia="Times New Roman" w:hAnsi="Times New Roman"/>
                <w:b/>
                <w:color w:val="000000"/>
                <w:w w:val="97"/>
                <w:sz w:val="16"/>
                <w:lang w:val="ru-RU"/>
              </w:rPr>
              <w:t>Л. Н. Толстой.</w:t>
            </w:r>
          </w:p>
          <w:p w14:paraId="7BC7631F" w14:textId="77777777" w:rsidR="003524E8" w:rsidRPr="00D72ECA" w:rsidRDefault="00BD5D18">
            <w:pPr>
              <w:autoSpaceDE w:val="0"/>
              <w:autoSpaceDN w:val="0"/>
              <w:spacing w:before="18" w:after="0" w:line="233" w:lineRule="auto"/>
              <w:ind w:left="72"/>
              <w:rPr>
                <w:lang w:val="ru-RU"/>
              </w:rPr>
            </w:pPr>
            <w:r w:rsidRPr="00D72ECA">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2A455"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72553"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BFAFD3"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C92738" w14:textId="77777777" w:rsidR="003524E8" w:rsidRDefault="00BD5D18">
            <w:pPr>
              <w:autoSpaceDE w:val="0"/>
              <w:autoSpaceDN w:val="0"/>
              <w:spacing w:before="76" w:after="0" w:line="245" w:lineRule="auto"/>
              <w:jc w:val="center"/>
            </w:pPr>
            <w:r>
              <w:rPr>
                <w:rFonts w:ascii="Times New Roman" w:eastAsia="Times New Roman" w:hAnsi="Times New Roman"/>
                <w:color w:val="000000"/>
                <w:w w:val="97"/>
                <w:sz w:val="16"/>
              </w:rPr>
              <w:t>19.12.2022 23.12.2022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F24298" w14:textId="77777777" w:rsidR="003524E8" w:rsidRPr="00D72ECA" w:rsidRDefault="00BD5D18">
            <w:pPr>
              <w:autoSpaceDE w:val="0"/>
              <w:autoSpaceDN w:val="0"/>
              <w:spacing w:before="76" w:after="0" w:line="254" w:lineRule="auto"/>
              <w:ind w:left="72"/>
              <w:rPr>
                <w:lang w:val="ru-RU"/>
              </w:rPr>
            </w:pPr>
            <w:r w:rsidRPr="00D72ECA">
              <w:rPr>
                <w:rFonts w:ascii="Times New Roman" w:eastAsia="Times New Roman" w:hAnsi="Times New Roman"/>
                <w:color w:val="000000"/>
                <w:w w:val="97"/>
                <w:sz w:val="16"/>
                <w:lang w:val="ru-RU"/>
              </w:rPr>
              <w:t xml:space="preserve">Выразительно читать текст рассказа, отвечать на вопросы, пересказывать (подробно и сжато); Выявлять основную мысль рассказа, определять его композиционные особенности; </w:t>
            </w:r>
            <w:r w:rsidRPr="00D72ECA">
              <w:rPr>
                <w:lang w:val="ru-RU"/>
              </w:rPr>
              <w:br/>
            </w:r>
            <w:r w:rsidRPr="00D72ECA">
              <w:rPr>
                <w:rFonts w:ascii="Times New Roman" w:eastAsia="Times New Roman" w:hAnsi="Times New Roman"/>
                <w:color w:val="000000"/>
                <w:w w:val="97"/>
                <w:sz w:val="16"/>
                <w:lang w:val="ru-RU"/>
              </w:rPr>
              <w:t xml:space="preserve">Выделять ключевые эпизоды в тексте </w:t>
            </w:r>
            <w:r w:rsidRPr="00D72ECA">
              <w:rPr>
                <w:lang w:val="ru-RU"/>
              </w:rPr>
              <w:br/>
            </w:r>
            <w:r w:rsidRPr="00D72ECA">
              <w:rPr>
                <w:rFonts w:ascii="Times New Roman" w:eastAsia="Times New Roman" w:hAnsi="Times New Roman"/>
                <w:color w:val="000000"/>
                <w:w w:val="97"/>
                <w:sz w:val="16"/>
                <w:lang w:val="ru-RU"/>
              </w:rPr>
              <w:t xml:space="preserve">произведения; </w:t>
            </w:r>
            <w:r w:rsidRPr="00D72ECA">
              <w:rPr>
                <w:lang w:val="ru-RU"/>
              </w:rPr>
              <w:br/>
            </w:r>
            <w:r w:rsidRPr="00D72ECA">
              <w:rPr>
                <w:rFonts w:ascii="Times New Roman" w:eastAsia="Times New Roman" w:hAnsi="Times New Roman"/>
                <w:color w:val="000000"/>
                <w:w w:val="97"/>
                <w:sz w:val="16"/>
                <w:lang w:val="ru-RU"/>
              </w:rPr>
              <w:t xml:space="preserve">Составлять план сообщения о главных </w:t>
            </w:r>
            <w:r w:rsidRPr="00D72ECA">
              <w:rPr>
                <w:rFonts w:ascii="Times New Roman" w:eastAsia="Times New Roman" w:hAnsi="Times New Roman"/>
                <w:color w:val="000000"/>
                <w:w w:val="97"/>
                <w:sz w:val="16"/>
                <w:lang w:val="ru-RU"/>
              </w:rPr>
              <w:t xml:space="preserve">героях произведения; </w:t>
            </w:r>
            <w:r w:rsidRPr="00D72ECA">
              <w:rPr>
                <w:lang w:val="ru-RU"/>
              </w:rPr>
              <w:br/>
            </w:r>
            <w:r w:rsidRPr="00D72ECA">
              <w:rPr>
                <w:rFonts w:ascii="Times New Roman" w:eastAsia="Times New Roman" w:hAnsi="Times New Roman"/>
                <w:color w:val="000000"/>
                <w:w w:val="97"/>
                <w:sz w:val="16"/>
                <w:lang w:val="ru-RU"/>
              </w:rPr>
              <w:t xml:space="preserve">Составлять сравнительную характеристику </w:t>
            </w:r>
            <w:r w:rsidRPr="00D72ECA">
              <w:rPr>
                <w:lang w:val="ru-RU"/>
              </w:rPr>
              <w:br/>
            </w:r>
            <w:r w:rsidRPr="00D72ECA">
              <w:rPr>
                <w:rFonts w:ascii="Times New Roman" w:eastAsia="Times New Roman" w:hAnsi="Times New Roman"/>
                <w:color w:val="000000"/>
                <w:w w:val="97"/>
                <w:sz w:val="16"/>
                <w:lang w:val="ru-RU"/>
              </w:rPr>
              <w:t xml:space="preserve">Жилина и Костылина; </w:t>
            </w:r>
            <w:r w:rsidRPr="00D72ECA">
              <w:rPr>
                <w:lang w:val="ru-RU"/>
              </w:rPr>
              <w:br/>
            </w:r>
            <w:r w:rsidRPr="00D72ECA">
              <w:rPr>
                <w:rFonts w:ascii="Times New Roman" w:eastAsia="Times New Roman" w:hAnsi="Times New Roman"/>
                <w:color w:val="000000"/>
                <w:w w:val="97"/>
                <w:sz w:val="16"/>
                <w:lang w:val="ru-RU"/>
              </w:rPr>
              <w:t xml:space="preserve">Характеризовать горцев, их обычаи и нравы; Давать собственную интерпретацию и оценку рассказа; </w:t>
            </w:r>
            <w:r w:rsidRPr="00D72ECA">
              <w:rPr>
                <w:lang w:val="ru-RU"/>
              </w:rPr>
              <w:br/>
            </w:r>
            <w:r w:rsidRPr="00D72ECA">
              <w:rPr>
                <w:rFonts w:ascii="Times New Roman" w:eastAsia="Times New Roman" w:hAnsi="Times New Roman"/>
                <w:color w:val="000000"/>
                <w:w w:val="97"/>
                <w:sz w:val="16"/>
                <w:lang w:val="ru-RU"/>
              </w:rPr>
              <w:t>Давать развёрнутый ответ на вопрос, связанный со знанием и пониманием литера</w:t>
            </w:r>
            <w:r w:rsidRPr="00D72ECA">
              <w:rPr>
                <w:rFonts w:ascii="Times New Roman" w:eastAsia="Times New Roman" w:hAnsi="Times New Roman"/>
                <w:color w:val="000000"/>
                <w:w w:val="97"/>
                <w:sz w:val="16"/>
                <w:lang w:val="ru-RU"/>
              </w:rPr>
              <w:t xml:space="preserve">турного </w:t>
            </w:r>
            <w:r w:rsidRPr="00D72ECA">
              <w:rPr>
                <w:lang w:val="ru-RU"/>
              </w:rPr>
              <w:br/>
            </w:r>
            <w:r w:rsidRPr="00D72ECA">
              <w:rPr>
                <w:rFonts w:ascii="Times New Roman" w:eastAsia="Times New Roman" w:hAnsi="Times New Roman"/>
                <w:color w:val="000000"/>
                <w:w w:val="97"/>
                <w:sz w:val="16"/>
                <w:lang w:val="ru-RU"/>
              </w:rPr>
              <w:t>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1A459" w14:textId="77777777" w:rsidR="003524E8" w:rsidRDefault="00BD5D18">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AD029"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3524E8" w14:paraId="3D588479"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33DEE" w14:textId="77777777" w:rsidR="003524E8" w:rsidRDefault="00BD5D18">
            <w:pPr>
              <w:autoSpaceDE w:val="0"/>
              <w:autoSpaceDN w:val="0"/>
              <w:spacing w:before="76" w:after="0" w:line="230" w:lineRule="auto"/>
              <w:jc w:val="center"/>
            </w:pPr>
            <w:r>
              <w:rPr>
                <w:rFonts w:ascii="Times New Roman" w:eastAsia="Times New Roman" w:hAnsi="Times New Roman"/>
                <w:color w:val="000000"/>
                <w:w w:val="97"/>
                <w:sz w:val="16"/>
              </w:rPr>
              <w:t>4.5.</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B90E8" w14:textId="77777777" w:rsidR="003524E8" w:rsidRDefault="00BD5D18">
            <w:pPr>
              <w:autoSpaceDE w:val="0"/>
              <w:autoSpaceDN w:val="0"/>
              <w:spacing w:before="76"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2C5A9" w14:textId="77777777" w:rsidR="003524E8" w:rsidRDefault="00BD5D18">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5B2C4" w14:textId="77777777" w:rsidR="003524E8" w:rsidRDefault="00BD5D18">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80942" w14:textId="77777777" w:rsidR="003524E8" w:rsidRDefault="00BD5D18">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7ECB6" w14:textId="77777777" w:rsidR="003524E8" w:rsidRDefault="00BD5D18">
            <w:pPr>
              <w:autoSpaceDE w:val="0"/>
              <w:autoSpaceDN w:val="0"/>
              <w:spacing w:before="76" w:after="0" w:line="245" w:lineRule="auto"/>
              <w:jc w:val="center"/>
            </w:pPr>
            <w:r>
              <w:rPr>
                <w:rFonts w:ascii="Times New Roman" w:eastAsia="Times New Roman" w:hAnsi="Times New Roman"/>
                <w:color w:val="000000"/>
                <w:w w:val="97"/>
                <w:sz w:val="16"/>
              </w:rPr>
              <w:t>26.12.2022 30.12.2022</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0E3C1" w14:textId="77777777" w:rsidR="003524E8" w:rsidRPr="00D72ECA" w:rsidRDefault="00BD5D18">
            <w:pPr>
              <w:autoSpaceDE w:val="0"/>
              <w:autoSpaceDN w:val="0"/>
              <w:spacing w:before="76" w:after="0" w:line="230" w:lineRule="auto"/>
              <w:ind w:left="72"/>
              <w:rPr>
                <w:lang w:val="ru-RU"/>
              </w:rPr>
            </w:pPr>
            <w:r w:rsidRPr="00D72ECA">
              <w:rPr>
                <w:rFonts w:ascii="Times New Roman" w:eastAsia="Times New Roman" w:hAnsi="Times New Roman"/>
                <w:color w:val="000000"/>
                <w:w w:val="97"/>
                <w:sz w:val="16"/>
                <w:lang w:val="ru-RU"/>
              </w:rPr>
              <w:t>Тест на закрепление содержания рассказа.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E0A3A" w14:textId="77777777" w:rsidR="003524E8" w:rsidRDefault="00BD5D18">
            <w:pPr>
              <w:autoSpaceDE w:val="0"/>
              <w:autoSpaceDN w:val="0"/>
              <w:spacing w:before="76" w:after="0" w:line="230" w:lineRule="auto"/>
              <w:jc w:val="center"/>
            </w:pP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B25DE" w14:textId="77777777" w:rsidR="003524E8" w:rsidRDefault="00BD5D18">
            <w:pPr>
              <w:autoSpaceDE w:val="0"/>
              <w:autoSpaceDN w:val="0"/>
              <w:spacing w:before="76" w:after="0" w:line="230" w:lineRule="auto"/>
              <w:jc w:val="center"/>
            </w:pPr>
            <w:r>
              <w:rPr>
                <w:rFonts w:ascii="Times New Roman" w:eastAsia="Times New Roman" w:hAnsi="Times New Roman"/>
                <w:color w:val="000000"/>
                <w:w w:val="97"/>
                <w:sz w:val="16"/>
              </w:rPr>
              <w:t>https://resh.edu.ru/</w:t>
            </w:r>
          </w:p>
        </w:tc>
      </w:tr>
      <w:tr w:rsidR="003524E8" w14:paraId="6F211381" w14:textId="77777777">
        <w:trPr>
          <w:trHeight w:hRule="exact" w:val="348"/>
        </w:trPr>
        <w:tc>
          <w:tcPr>
            <w:tcW w:w="59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7DEF319"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20B118"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15</w:t>
            </w:r>
          </w:p>
        </w:tc>
        <w:tc>
          <w:tcPr>
            <w:tcW w:w="904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436A33B" w14:textId="77777777" w:rsidR="003524E8" w:rsidRDefault="003524E8"/>
        </w:tc>
      </w:tr>
      <w:tr w:rsidR="003524E8" w:rsidRPr="00D72ECA" w14:paraId="191544D3"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62F62C7B" w14:textId="77777777" w:rsidR="003524E8" w:rsidRPr="00D72ECA" w:rsidRDefault="00BD5D18">
            <w:pPr>
              <w:autoSpaceDE w:val="0"/>
              <w:autoSpaceDN w:val="0"/>
              <w:spacing w:before="76" w:after="0" w:line="233" w:lineRule="auto"/>
              <w:ind w:left="72"/>
              <w:rPr>
                <w:lang w:val="ru-RU"/>
              </w:rPr>
            </w:pPr>
            <w:r w:rsidRPr="00D72ECA">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D72ECA">
              <w:rPr>
                <w:rFonts w:ascii="Times New Roman" w:eastAsia="Times New Roman" w:hAnsi="Times New Roman"/>
                <w:color w:val="000000"/>
                <w:w w:val="97"/>
                <w:sz w:val="16"/>
                <w:lang w:val="ru-RU"/>
              </w:rPr>
              <w:t>—ХХ веков</w:t>
            </w:r>
          </w:p>
        </w:tc>
      </w:tr>
      <w:tr w:rsidR="003524E8" w14:paraId="723CA68A" w14:textId="77777777">
        <w:trPr>
          <w:trHeight w:hRule="exact" w:val="178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E19D5"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5.1.</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31EFA6" w14:textId="77777777" w:rsidR="003524E8" w:rsidRPr="00D72ECA" w:rsidRDefault="00BD5D18">
            <w:pPr>
              <w:autoSpaceDE w:val="0"/>
              <w:autoSpaceDN w:val="0"/>
              <w:spacing w:before="76" w:after="0" w:line="245" w:lineRule="auto"/>
              <w:ind w:left="72" w:right="144"/>
              <w:rPr>
                <w:lang w:val="ru-RU"/>
              </w:rPr>
            </w:pPr>
            <w:r w:rsidRPr="00D72ECA">
              <w:rPr>
                <w:rFonts w:ascii="Times New Roman" w:eastAsia="Times New Roman" w:hAnsi="Times New Roman"/>
                <w:b/>
                <w:color w:val="000000"/>
                <w:w w:val="97"/>
                <w:sz w:val="16"/>
                <w:lang w:val="ru-RU"/>
              </w:rPr>
              <w:t xml:space="preserve">Стихотворения отечественных поэтов </w:t>
            </w:r>
            <w:r>
              <w:rPr>
                <w:rFonts w:ascii="Times New Roman" w:eastAsia="Times New Roman" w:hAnsi="Times New Roman"/>
                <w:b/>
                <w:color w:val="000000"/>
                <w:w w:val="97"/>
                <w:sz w:val="16"/>
              </w:rPr>
              <w:t>XIX</w:t>
            </w:r>
            <w:r w:rsidRPr="00D72ECA">
              <w:rPr>
                <w:rFonts w:ascii="Times New Roman" w:eastAsia="Times New Roman" w:hAnsi="Times New Roman"/>
                <w:b/>
                <w:color w:val="000000"/>
                <w:w w:val="97"/>
                <w:sz w:val="16"/>
                <w:lang w:val="ru-RU"/>
              </w:rPr>
              <w:t>—ХХ веков о родной природе и о связи человека с Родиной (не менее пяти).</w:t>
            </w:r>
          </w:p>
          <w:p w14:paraId="40C38307" w14:textId="77777777" w:rsidR="003524E8" w:rsidRPr="00D72ECA" w:rsidRDefault="00BD5D18">
            <w:pPr>
              <w:autoSpaceDE w:val="0"/>
              <w:autoSpaceDN w:val="0"/>
              <w:spacing w:before="20" w:after="0" w:line="230" w:lineRule="auto"/>
              <w:ind w:left="72"/>
              <w:rPr>
                <w:lang w:val="ru-RU"/>
              </w:rPr>
            </w:pPr>
            <w:r w:rsidRPr="00D72ECA">
              <w:rPr>
                <w:rFonts w:ascii="Times New Roman" w:eastAsia="Times New Roman" w:hAnsi="Times New Roman"/>
                <w:b/>
                <w:color w:val="000000"/>
                <w:w w:val="97"/>
                <w:sz w:val="16"/>
                <w:lang w:val="ru-RU"/>
              </w:rPr>
              <w:t>Например, стихотворения А. К. Толстого, Ф. И. Тютчева, А. А. Фета, И. А.</w:t>
            </w:r>
          </w:p>
          <w:p w14:paraId="27868793" w14:textId="77777777" w:rsidR="003524E8" w:rsidRPr="00D72ECA" w:rsidRDefault="00BD5D18">
            <w:pPr>
              <w:autoSpaceDE w:val="0"/>
              <w:autoSpaceDN w:val="0"/>
              <w:spacing w:before="20" w:after="0" w:line="230" w:lineRule="auto"/>
              <w:ind w:left="72"/>
              <w:rPr>
                <w:lang w:val="ru-RU"/>
              </w:rPr>
            </w:pPr>
            <w:r w:rsidRPr="00D72ECA">
              <w:rPr>
                <w:rFonts w:ascii="Times New Roman" w:eastAsia="Times New Roman" w:hAnsi="Times New Roman"/>
                <w:b/>
                <w:color w:val="000000"/>
                <w:w w:val="97"/>
                <w:sz w:val="16"/>
                <w:lang w:val="ru-RU"/>
              </w:rPr>
              <w:t xml:space="preserve">Бунина, А. А. Блока, С. А. Есенина, Н. М. Рубцова, Ю. 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0BD8AF"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8499F3"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12DA2A"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863C3" w14:textId="77777777" w:rsidR="003524E8" w:rsidRDefault="00BD5D18">
            <w:pPr>
              <w:autoSpaceDE w:val="0"/>
              <w:autoSpaceDN w:val="0"/>
              <w:spacing w:before="76" w:after="0" w:line="245" w:lineRule="auto"/>
              <w:jc w:val="center"/>
            </w:pPr>
            <w:r>
              <w:rPr>
                <w:rFonts w:ascii="Times New Roman" w:eastAsia="Times New Roman" w:hAnsi="Times New Roman"/>
                <w:color w:val="000000"/>
                <w:w w:val="97"/>
                <w:sz w:val="16"/>
              </w:rPr>
              <w:t>09.01.2023 14.01.2023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7F5E6" w14:textId="77777777" w:rsidR="003524E8" w:rsidRPr="00D72ECA" w:rsidRDefault="00BD5D18">
            <w:pPr>
              <w:autoSpaceDE w:val="0"/>
              <w:autoSpaceDN w:val="0"/>
              <w:spacing w:before="76" w:after="0" w:line="254" w:lineRule="auto"/>
              <w:ind w:left="72"/>
              <w:rPr>
                <w:lang w:val="ru-RU"/>
              </w:rPr>
            </w:pPr>
            <w:r w:rsidRPr="00D72ECA">
              <w:rPr>
                <w:rFonts w:ascii="Times New Roman" w:eastAsia="Times New Roman" w:hAnsi="Times New Roman"/>
                <w:color w:val="000000"/>
                <w:w w:val="97"/>
                <w:sz w:val="16"/>
                <w:lang w:val="ru-RU"/>
              </w:rPr>
              <w:t xml:space="preserve">Выразительно читать стихотворение, определять его тематическое содержание, средства </w:t>
            </w:r>
            <w:r w:rsidRPr="00D72ECA">
              <w:rPr>
                <w:lang w:val="ru-RU"/>
              </w:rPr>
              <w:br/>
            </w:r>
            <w:r w:rsidRPr="00D72ECA">
              <w:rPr>
                <w:rFonts w:ascii="Times New Roman" w:eastAsia="Times New Roman" w:hAnsi="Times New Roman"/>
                <w:color w:val="000000"/>
                <w:w w:val="97"/>
                <w:sz w:val="16"/>
                <w:lang w:val="ru-RU"/>
              </w:rPr>
              <w:t xml:space="preserve">художественной выразительности (эпитет, </w:t>
            </w:r>
            <w:r w:rsidRPr="00D72ECA">
              <w:rPr>
                <w:lang w:val="ru-RU"/>
              </w:rPr>
              <w:br/>
            </w:r>
            <w:r w:rsidRPr="00D72ECA">
              <w:rPr>
                <w:rFonts w:ascii="Times New Roman" w:eastAsia="Times New Roman" w:hAnsi="Times New Roman"/>
                <w:color w:val="000000"/>
                <w:w w:val="97"/>
                <w:sz w:val="16"/>
                <w:lang w:val="ru-RU"/>
              </w:rPr>
              <w:t>метафора, сравнение, олицетворение</w:t>
            </w:r>
            <w:r w:rsidRPr="00D72ECA">
              <w:rPr>
                <w:rFonts w:ascii="Times New Roman" w:eastAsia="Times New Roman" w:hAnsi="Times New Roman"/>
                <w:color w:val="000000"/>
                <w:w w:val="97"/>
                <w:sz w:val="16"/>
                <w:lang w:val="ru-RU"/>
              </w:rPr>
              <w:t xml:space="preserve">); </w:t>
            </w:r>
            <w:r w:rsidRPr="00D72ECA">
              <w:rPr>
                <w:lang w:val="ru-RU"/>
              </w:rPr>
              <w:br/>
            </w:r>
            <w:r w:rsidRPr="00D72ECA">
              <w:rPr>
                <w:rFonts w:ascii="Times New Roman" w:eastAsia="Times New Roman" w:hAnsi="Times New Roman"/>
                <w:color w:val="000000"/>
                <w:w w:val="97"/>
                <w:sz w:val="16"/>
                <w:lang w:val="ru-RU"/>
              </w:rPr>
              <w:t xml:space="preserve">Выявлять музыкальность поэтического текста; Выражать личное читательское отношение к прочитанному; </w:t>
            </w:r>
            <w:r w:rsidRPr="00D72ECA">
              <w:rPr>
                <w:lang w:val="ru-RU"/>
              </w:rPr>
              <w:br/>
            </w:r>
            <w:r w:rsidRPr="00D72ECA">
              <w:rPr>
                <w:rFonts w:ascii="Times New Roman" w:eastAsia="Times New Roman" w:hAnsi="Times New Roman"/>
                <w:color w:val="000000"/>
                <w:w w:val="97"/>
                <w:sz w:val="16"/>
                <w:lang w:val="ru-RU"/>
              </w:rPr>
              <w:t>Заучивать одно из стихотворений наизусть;</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14C06" w14:textId="77777777" w:rsidR="003524E8" w:rsidRDefault="00BD5D18">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E695B"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3524E8" w14:paraId="1694D58A" w14:textId="77777777">
        <w:trPr>
          <w:trHeight w:hRule="exact" w:val="5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DFE36"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5.2.</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E1DAE" w14:textId="77777777" w:rsidR="003524E8" w:rsidRDefault="00BD5D18">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581A9"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C2E5A"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AF336"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12127" w14:textId="77777777" w:rsidR="003524E8" w:rsidRDefault="00BD5D18">
            <w:pPr>
              <w:autoSpaceDE w:val="0"/>
              <w:autoSpaceDN w:val="0"/>
              <w:spacing w:before="78" w:after="0" w:line="245" w:lineRule="auto"/>
              <w:jc w:val="center"/>
            </w:pPr>
            <w:r>
              <w:rPr>
                <w:rFonts w:ascii="Times New Roman" w:eastAsia="Times New Roman" w:hAnsi="Times New Roman"/>
                <w:color w:val="000000"/>
                <w:w w:val="97"/>
                <w:sz w:val="16"/>
              </w:rPr>
              <w:t>16.01.2023 21.01.2023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1BA65" w14:textId="77777777" w:rsidR="003524E8" w:rsidRPr="00D72ECA" w:rsidRDefault="00BD5D18">
            <w:pPr>
              <w:autoSpaceDE w:val="0"/>
              <w:autoSpaceDN w:val="0"/>
              <w:spacing w:before="78" w:after="0" w:line="245" w:lineRule="auto"/>
              <w:ind w:left="72" w:right="720"/>
              <w:rPr>
                <w:lang w:val="ru-RU"/>
              </w:rPr>
            </w:pPr>
            <w:r w:rsidRPr="00D72ECA">
              <w:rPr>
                <w:rFonts w:ascii="Times New Roman" w:eastAsia="Times New Roman" w:hAnsi="Times New Roman"/>
                <w:color w:val="000000"/>
                <w:w w:val="97"/>
                <w:sz w:val="16"/>
                <w:lang w:val="ru-RU"/>
              </w:rPr>
              <w:t>Конкурс чтецов. Выразительно читать стихотворения отечественных поэтов.</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889DBD" w14:textId="77777777" w:rsidR="003524E8" w:rsidRDefault="00BD5D18">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84ED3"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bl>
    <w:p w14:paraId="66D0BD49" w14:textId="77777777" w:rsidR="003524E8" w:rsidRDefault="003524E8">
      <w:pPr>
        <w:autoSpaceDE w:val="0"/>
        <w:autoSpaceDN w:val="0"/>
        <w:spacing w:after="0" w:line="14" w:lineRule="exact"/>
      </w:pPr>
    </w:p>
    <w:p w14:paraId="70FA9586" w14:textId="77777777" w:rsidR="003524E8" w:rsidRDefault="003524E8">
      <w:pPr>
        <w:sectPr w:rsidR="003524E8">
          <w:pgSz w:w="16840" w:h="11900"/>
          <w:pgMar w:top="284" w:right="640" w:bottom="1168" w:left="666" w:header="720" w:footer="720" w:gutter="0"/>
          <w:cols w:space="720" w:equalWidth="0">
            <w:col w:w="15534" w:space="0"/>
          </w:cols>
          <w:docGrid w:linePitch="360"/>
        </w:sectPr>
      </w:pPr>
    </w:p>
    <w:p w14:paraId="5847271F" w14:textId="77777777" w:rsidR="003524E8" w:rsidRDefault="003524E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536"/>
        <w:gridCol w:w="528"/>
        <w:gridCol w:w="1104"/>
        <w:gridCol w:w="1142"/>
        <w:gridCol w:w="864"/>
        <w:gridCol w:w="3434"/>
        <w:gridCol w:w="1116"/>
        <w:gridCol w:w="1382"/>
      </w:tblGrid>
      <w:tr w:rsidR="003524E8" w14:paraId="4E79A55F" w14:textId="77777777">
        <w:trPr>
          <w:trHeight w:hRule="exact" w:val="41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B4AA67"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5.3.</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9F899" w14:textId="77777777" w:rsidR="003524E8" w:rsidRDefault="00BD5D18">
            <w:pPr>
              <w:autoSpaceDE w:val="0"/>
              <w:autoSpaceDN w:val="0"/>
              <w:spacing w:before="78" w:after="0" w:line="247" w:lineRule="auto"/>
              <w:ind w:left="72" w:right="288"/>
            </w:pPr>
            <w:r w:rsidRPr="00D72ECA">
              <w:rPr>
                <w:rFonts w:ascii="Times New Roman" w:eastAsia="Times New Roman" w:hAnsi="Times New Roman"/>
                <w:color w:val="000000"/>
                <w:w w:val="97"/>
                <w:sz w:val="16"/>
                <w:lang w:val="ru-RU"/>
              </w:rPr>
              <w:t xml:space="preserve">Юмористические рассказы отечественных писателей </w:t>
            </w:r>
            <w:r>
              <w:rPr>
                <w:rFonts w:ascii="Times New Roman" w:eastAsia="Times New Roman" w:hAnsi="Times New Roman"/>
                <w:color w:val="000000"/>
                <w:w w:val="97"/>
                <w:sz w:val="16"/>
              </w:rPr>
              <w:t>XIX</w:t>
            </w:r>
            <w:r w:rsidRPr="00D72ECA">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D72ECA">
              <w:rPr>
                <w:rFonts w:ascii="Times New Roman" w:eastAsia="Times New Roman" w:hAnsi="Times New Roman"/>
                <w:color w:val="000000"/>
                <w:w w:val="97"/>
                <w:sz w:val="16"/>
                <w:lang w:val="ru-RU"/>
              </w:rPr>
              <w:t xml:space="preserve"> веков.  А. П. Чехов (два рассказа по выбору). </w:t>
            </w:r>
            <w:r>
              <w:rPr>
                <w:rFonts w:ascii="Times New Roman" w:eastAsia="Times New Roman" w:hAnsi="Times New Roman"/>
                <w:color w:val="000000"/>
                <w:w w:val="97"/>
                <w:sz w:val="16"/>
              </w:rPr>
              <w:t>Например, «Лошадиная фамилия»,</w:t>
            </w:r>
            <w:r>
              <w:br/>
            </w:r>
            <w:r>
              <w:rPr>
                <w:rFonts w:ascii="Times New Roman" w:eastAsia="Times New Roman" w:hAnsi="Times New Roman"/>
                <w:color w:val="000000"/>
                <w:w w:val="97"/>
                <w:sz w:val="16"/>
              </w:rPr>
              <w:t xml:space="preserve">«Мальчики»,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2F4DB"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381EFF"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09E146"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13FC98" w14:textId="77777777" w:rsidR="003524E8" w:rsidRDefault="00BD5D18">
            <w:pPr>
              <w:autoSpaceDE w:val="0"/>
              <w:autoSpaceDN w:val="0"/>
              <w:spacing w:before="78" w:after="0" w:line="245" w:lineRule="auto"/>
              <w:jc w:val="center"/>
            </w:pPr>
            <w:r>
              <w:rPr>
                <w:rFonts w:ascii="Times New Roman" w:eastAsia="Times New Roman" w:hAnsi="Times New Roman"/>
                <w:color w:val="000000"/>
                <w:w w:val="97"/>
                <w:sz w:val="16"/>
              </w:rPr>
              <w:t>23.01.2023 28.01.2023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CE159A" w14:textId="77777777" w:rsidR="003524E8" w:rsidRPr="00D72ECA" w:rsidRDefault="00BD5D18">
            <w:pPr>
              <w:autoSpaceDE w:val="0"/>
              <w:autoSpaceDN w:val="0"/>
              <w:spacing w:before="78" w:after="0" w:line="254" w:lineRule="auto"/>
              <w:ind w:left="72" w:right="144"/>
              <w:rPr>
                <w:lang w:val="ru-RU"/>
              </w:rPr>
            </w:pPr>
            <w:r w:rsidRPr="00D72ECA">
              <w:rPr>
                <w:rFonts w:ascii="Times New Roman" w:eastAsia="Times New Roman" w:hAnsi="Times New Roman"/>
                <w:color w:val="000000"/>
                <w:w w:val="97"/>
                <w:sz w:val="16"/>
                <w:lang w:val="ru-RU"/>
              </w:rPr>
              <w:t xml:space="preserve">Выразительно читать рассказ, отвечать на </w:t>
            </w:r>
            <w:r w:rsidRPr="00D72ECA">
              <w:rPr>
                <w:lang w:val="ru-RU"/>
              </w:rPr>
              <w:br/>
            </w:r>
            <w:r w:rsidRPr="00D72ECA">
              <w:rPr>
                <w:rFonts w:ascii="Times New Roman" w:eastAsia="Times New Roman" w:hAnsi="Times New Roman"/>
                <w:color w:val="000000"/>
                <w:w w:val="97"/>
                <w:sz w:val="16"/>
                <w:lang w:val="ru-RU"/>
              </w:rPr>
              <w:t xml:space="preserve">вопросы по прочитанному </w:t>
            </w:r>
            <w:r w:rsidRPr="00D72ECA">
              <w:rPr>
                <w:rFonts w:ascii="Times New Roman" w:eastAsia="Times New Roman" w:hAnsi="Times New Roman"/>
                <w:color w:val="000000"/>
                <w:w w:val="97"/>
                <w:sz w:val="16"/>
                <w:lang w:val="ru-RU"/>
              </w:rPr>
              <w:t xml:space="preserve">произведению, </w:t>
            </w:r>
            <w:r w:rsidRPr="00D72ECA">
              <w:rPr>
                <w:lang w:val="ru-RU"/>
              </w:rPr>
              <w:br/>
            </w:r>
            <w:r w:rsidRPr="00D72ECA">
              <w:rPr>
                <w:rFonts w:ascii="Times New Roman" w:eastAsia="Times New Roman" w:hAnsi="Times New Roman"/>
                <w:color w:val="000000"/>
                <w:w w:val="97"/>
                <w:sz w:val="16"/>
                <w:lang w:val="ru-RU"/>
              </w:rPr>
              <w:t xml:space="preserve">задавать вопросы с целью понимания </w:t>
            </w:r>
            <w:r w:rsidRPr="00D72ECA">
              <w:rPr>
                <w:lang w:val="ru-RU"/>
              </w:rPr>
              <w:br/>
            </w:r>
            <w:r w:rsidRPr="00D72ECA">
              <w:rPr>
                <w:rFonts w:ascii="Times New Roman" w:eastAsia="Times New Roman" w:hAnsi="Times New Roman"/>
                <w:color w:val="000000"/>
                <w:w w:val="97"/>
                <w:sz w:val="16"/>
                <w:lang w:val="ru-RU"/>
              </w:rPr>
              <w:t xml:space="preserve">содержания произведений, пересказывать </w:t>
            </w:r>
            <w:r w:rsidRPr="00D72ECA">
              <w:rPr>
                <w:lang w:val="ru-RU"/>
              </w:rPr>
              <w:br/>
            </w:r>
            <w:r w:rsidRPr="00D72ECA">
              <w:rPr>
                <w:rFonts w:ascii="Times New Roman" w:eastAsia="Times New Roman" w:hAnsi="Times New Roman"/>
                <w:color w:val="000000"/>
                <w:w w:val="97"/>
                <w:sz w:val="16"/>
                <w:lang w:val="ru-RU"/>
              </w:rPr>
              <w:t xml:space="preserve">близко к тексту; </w:t>
            </w:r>
            <w:r w:rsidRPr="00D72ECA">
              <w:rPr>
                <w:lang w:val="ru-RU"/>
              </w:rPr>
              <w:br/>
            </w:r>
            <w:r w:rsidRPr="00D72ECA">
              <w:rPr>
                <w:rFonts w:ascii="Times New Roman" w:eastAsia="Times New Roman" w:hAnsi="Times New Roman"/>
                <w:color w:val="000000"/>
                <w:w w:val="97"/>
                <w:sz w:val="16"/>
                <w:lang w:val="ru-RU"/>
              </w:rPr>
              <w:t xml:space="preserve">Определять роль названия в литературном произведении; </w:t>
            </w:r>
            <w:r w:rsidRPr="00D72ECA">
              <w:rPr>
                <w:lang w:val="ru-RU"/>
              </w:rPr>
              <w:br/>
            </w:r>
            <w:r w:rsidRPr="00D72ECA">
              <w:rPr>
                <w:rFonts w:ascii="Times New Roman" w:eastAsia="Times New Roman" w:hAnsi="Times New Roman"/>
                <w:color w:val="000000"/>
                <w:w w:val="97"/>
                <w:sz w:val="16"/>
                <w:lang w:val="ru-RU"/>
              </w:rPr>
              <w:t>Анализировать произведение с учётом его жанровых особенностей, с использованием методов смыс</w:t>
            </w:r>
            <w:r w:rsidRPr="00D72ECA">
              <w:rPr>
                <w:rFonts w:ascii="Times New Roman" w:eastAsia="Times New Roman" w:hAnsi="Times New Roman"/>
                <w:color w:val="000000"/>
                <w:w w:val="97"/>
                <w:sz w:val="16"/>
                <w:lang w:val="ru-RU"/>
              </w:rPr>
              <w:t xml:space="preserve">лового чтения и эстетического анализа, давать собственную интерпретацию и оценку произведениям; </w:t>
            </w:r>
            <w:r w:rsidRPr="00D72ECA">
              <w:rPr>
                <w:lang w:val="ru-RU"/>
              </w:rPr>
              <w:br/>
            </w:r>
            <w:r w:rsidRPr="00D72ECA">
              <w:rPr>
                <w:rFonts w:ascii="Times New Roman" w:eastAsia="Times New Roman" w:hAnsi="Times New Roman"/>
                <w:color w:val="000000"/>
                <w:w w:val="97"/>
                <w:sz w:val="16"/>
                <w:lang w:val="ru-RU"/>
              </w:rPr>
              <w:t xml:space="preserve">Характеризовать героев рассказа; </w:t>
            </w:r>
            <w:r w:rsidRPr="00D72ECA">
              <w:rPr>
                <w:lang w:val="ru-RU"/>
              </w:rPr>
              <w:br/>
            </w:r>
            <w:r w:rsidRPr="00D72ECA">
              <w:rPr>
                <w:rFonts w:ascii="Times New Roman" w:eastAsia="Times New Roman" w:hAnsi="Times New Roman"/>
                <w:color w:val="000000"/>
                <w:w w:val="97"/>
                <w:sz w:val="16"/>
                <w:lang w:val="ru-RU"/>
              </w:rPr>
              <w:t xml:space="preserve">Сопоставлять произведения авторов по </w:t>
            </w:r>
            <w:r w:rsidRPr="00D72ECA">
              <w:rPr>
                <w:lang w:val="ru-RU"/>
              </w:rPr>
              <w:br/>
            </w:r>
            <w:r w:rsidRPr="00D72ECA">
              <w:rPr>
                <w:rFonts w:ascii="Times New Roman" w:eastAsia="Times New Roman" w:hAnsi="Times New Roman"/>
                <w:color w:val="000000"/>
                <w:w w:val="97"/>
                <w:sz w:val="16"/>
                <w:lang w:val="ru-RU"/>
              </w:rPr>
              <w:t xml:space="preserve">заданным основаниям; </w:t>
            </w:r>
            <w:r w:rsidRPr="00D72ECA">
              <w:rPr>
                <w:lang w:val="ru-RU"/>
              </w:rPr>
              <w:br/>
            </w:r>
            <w:r w:rsidRPr="00D72ECA">
              <w:rPr>
                <w:rFonts w:ascii="Times New Roman" w:eastAsia="Times New Roman" w:hAnsi="Times New Roman"/>
                <w:color w:val="000000"/>
                <w:w w:val="97"/>
                <w:sz w:val="16"/>
                <w:lang w:val="ru-RU"/>
              </w:rPr>
              <w:t xml:space="preserve">Выявлять детали, создающие комический </w:t>
            </w:r>
            <w:r w:rsidRPr="00D72ECA">
              <w:rPr>
                <w:lang w:val="ru-RU"/>
              </w:rPr>
              <w:br/>
            </w:r>
            <w:r w:rsidRPr="00D72ECA">
              <w:rPr>
                <w:rFonts w:ascii="Times New Roman" w:eastAsia="Times New Roman" w:hAnsi="Times New Roman"/>
                <w:color w:val="000000"/>
                <w:w w:val="97"/>
                <w:sz w:val="16"/>
                <w:lang w:val="ru-RU"/>
              </w:rPr>
              <w:t xml:space="preserve">эффект; </w:t>
            </w:r>
            <w:r w:rsidRPr="00D72ECA">
              <w:rPr>
                <w:lang w:val="ru-RU"/>
              </w:rPr>
              <w:br/>
            </w:r>
            <w:r w:rsidRPr="00D72ECA">
              <w:rPr>
                <w:rFonts w:ascii="Times New Roman" w:eastAsia="Times New Roman" w:hAnsi="Times New Roman"/>
                <w:color w:val="000000"/>
                <w:w w:val="97"/>
                <w:sz w:val="16"/>
                <w:lang w:val="ru-RU"/>
              </w:rPr>
              <w:t xml:space="preserve">Инсценировать один из рассказов или его </w:t>
            </w:r>
            <w:r w:rsidRPr="00D72ECA">
              <w:rPr>
                <w:lang w:val="ru-RU"/>
              </w:rPr>
              <w:br/>
            </w:r>
            <w:r w:rsidRPr="00D72ECA">
              <w:rPr>
                <w:rFonts w:ascii="Times New Roman" w:eastAsia="Times New Roman" w:hAnsi="Times New Roman"/>
                <w:color w:val="000000"/>
                <w:w w:val="97"/>
                <w:sz w:val="16"/>
                <w:lang w:val="ru-RU"/>
              </w:rPr>
              <w:t xml:space="preserve">фрагмент; </w:t>
            </w:r>
            <w:r w:rsidRPr="00D72ECA">
              <w:rPr>
                <w:lang w:val="ru-RU"/>
              </w:rPr>
              <w:br/>
            </w:r>
            <w:r w:rsidRPr="00D72ECA">
              <w:rPr>
                <w:rFonts w:ascii="Times New Roman" w:eastAsia="Times New Roman" w:hAnsi="Times New Roman"/>
                <w:color w:val="000000"/>
                <w:w w:val="97"/>
                <w:sz w:val="16"/>
                <w:lang w:val="ru-RU"/>
              </w:rPr>
              <w:t>Пользоваться библиотечным каталогом для поиска книги;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FB299" w14:textId="77777777" w:rsidR="003524E8" w:rsidRDefault="00BD5D18">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1388F2"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3524E8" w14:paraId="25981DFE" w14:textId="77777777">
        <w:trPr>
          <w:trHeight w:hRule="exact" w:val="42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CA1849"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5.4.</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127C25" w14:textId="77777777" w:rsidR="003524E8" w:rsidRPr="00D72ECA" w:rsidRDefault="00BD5D18">
            <w:pPr>
              <w:autoSpaceDE w:val="0"/>
              <w:autoSpaceDN w:val="0"/>
              <w:spacing w:before="78" w:after="0" w:line="245" w:lineRule="auto"/>
              <w:ind w:left="72" w:right="576"/>
              <w:rPr>
                <w:lang w:val="ru-RU"/>
              </w:rPr>
            </w:pPr>
            <w:r w:rsidRPr="00D72ECA">
              <w:rPr>
                <w:rFonts w:ascii="Times New Roman" w:eastAsia="Times New Roman" w:hAnsi="Times New Roman"/>
                <w:color w:val="000000"/>
                <w:w w:val="97"/>
                <w:sz w:val="16"/>
                <w:lang w:val="ru-RU"/>
              </w:rPr>
              <w:t>М. М. Зощенко (два рассказа по выбору). Например, «Галоша», «Лёля и Минька», «Ёлка», «Золотые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313FD3"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6A7E30"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7BDA6"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3445A" w14:textId="77777777" w:rsidR="003524E8" w:rsidRDefault="00BD5D18">
            <w:pPr>
              <w:autoSpaceDE w:val="0"/>
              <w:autoSpaceDN w:val="0"/>
              <w:spacing w:before="78" w:after="0" w:line="245" w:lineRule="auto"/>
              <w:jc w:val="center"/>
            </w:pPr>
            <w:r>
              <w:rPr>
                <w:rFonts w:ascii="Times New Roman" w:eastAsia="Times New Roman" w:hAnsi="Times New Roman"/>
                <w:color w:val="000000"/>
                <w:w w:val="97"/>
                <w:sz w:val="16"/>
              </w:rPr>
              <w:t>30.01.2023 03.02.2023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1E943" w14:textId="77777777" w:rsidR="003524E8" w:rsidRPr="00D72ECA" w:rsidRDefault="00BD5D18">
            <w:pPr>
              <w:autoSpaceDE w:val="0"/>
              <w:autoSpaceDN w:val="0"/>
              <w:spacing w:before="78" w:after="0" w:line="254" w:lineRule="auto"/>
              <w:ind w:left="72" w:right="144"/>
              <w:rPr>
                <w:lang w:val="ru-RU"/>
              </w:rPr>
            </w:pPr>
            <w:r w:rsidRPr="00D72ECA">
              <w:rPr>
                <w:rFonts w:ascii="Times New Roman" w:eastAsia="Times New Roman" w:hAnsi="Times New Roman"/>
                <w:color w:val="000000"/>
                <w:w w:val="97"/>
                <w:sz w:val="16"/>
                <w:lang w:val="ru-RU"/>
              </w:rPr>
              <w:t xml:space="preserve">Выразительно читать рассказ, отвечать на </w:t>
            </w:r>
            <w:r w:rsidRPr="00D72ECA">
              <w:rPr>
                <w:lang w:val="ru-RU"/>
              </w:rPr>
              <w:br/>
            </w:r>
            <w:r w:rsidRPr="00D72ECA">
              <w:rPr>
                <w:rFonts w:ascii="Times New Roman" w:eastAsia="Times New Roman" w:hAnsi="Times New Roman"/>
                <w:color w:val="000000"/>
                <w:w w:val="97"/>
                <w:sz w:val="16"/>
                <w:lang w:val="ru-RU"/>
              </w:rPr>
              <w:t xml:space="preserve">вопросы по прочитанному произведению, </w:t>
            </w:r>
            <w:r w:rsidRPr="00D72ECA">
              <w:rPr>
                <w:lang w:val="ru-RU"/>
              </w:rPr>
              <w:br/>
            </w:r>
            <w:r w:rsidRPr="00D72ECA">
              <w:rPr>
                <w:rFonts w:ascii="Times New Roman" w:eastAsia="Times New Roman" w:hAnsi="Times New Roman"/>
                <w:color w:val="000000"/>
                <w:w w:val="97"/>
                <w:sz w:val="16"/>
                <w:lang w:val="ru-RU"/>
              </w:rPr>
              <w:t xml:space="preserve">задавать вопросы с целью понимания </w:t>
            </w:r>
            <w:r w:rsidRPr="00D72ECA">
              <w:rPr>
                <w:lang w:val="ru-RU"/>
              </w:rPr>
              <w:br/>
            </w:r>
            <w:r w:rsidRPr="00D72ECA">
              <w:rPr>
                <w:rFonts w:ascii="Times New Roman" w:eastAsia="Times New Roman" w:hAnsi="Times New Roman"/>
                <w:color w:val="000000"/>
                <w:w w:val="97"/>
                <w:sz w:val="16"/>
                <w:lang w:val="ru-RU"/>
              </w:rPr>
              <w:t xml:space="preserve">содержания произведений, пересказывать </w:t>
            </w:r>
            <w:r w:rsidRPr="00D72ECA">
              <w:rPr>
                <w:lang w:val="ru-RU"/>
              </w:rPr>
              <w:br/>
            </w:r>
            <w:r w:rsidRPr="00D72ECA">
              <w:rPr>
                <w:rFonts w:ascii="Times New Roman" w:eastAsia="Times New Roman" w:hAnsi="Times New Roman"/>
                <w:color w:val="000000"/>
                <w:w w:val="97"/>
                <w:sz w:val="16"/>
                <w:lang w:val="ru-RU"/>
              </w:rPr>
              <w:t xml:space="preserve">близко к тексту; </w:t>
            </w:r>
            <w:r w:rsidRPr="00D72ECA">
              <w:rPr>
                <w:lang w:val="ru-RU"/>
              </w:rPr>
              <w:br/>
            </w:r>
            <w:r w:rsidRPr="00D72ECA">
              <w:rPr>
                <w:rFonts w:ascii="Times New Roman" w:eastAsia="Times New Roman" w:hAnsi="Times New Roman"/>
                <w:color w:val="000000"/>
                <w:w w:val="97"/>
                <w:sz w:val="16"/>
                <w:lang w:val="ru-RU"/>
              </w:rPr>
              <w:t xml:space="preserve">Определять роль названия в литературном произведении; </w:t>
            </w:r>
            <w:r w:rsidRPr="00D72ECA">
              <w:rPr>
                <w:lang w:val="ru-RU"/>
              </w:rPr>
              <w:br/>
            </w:r>
            <w:r w:rsidRPr="00D72ECA">
              <w:rPr>
                <w:rFonts w:ascii="Times New Roman" w:eastAsia="Times New Roman" w:hAnsi="Times New Roman"/>
                <w:color w:val="000000"/>
                <w:w w:val="97"/>
                <w:sz w:val="16"/>
                <w:lang w:val="ru-RU"/>
              </w:rPr>
              <w:t>Анализировать произведение с учётом его жанровых особенностей, с исп</w:t>
            </w:r>
            <w:r w:rsidRPr="00D72ECA">
              <w:rPr>
                <w:rFonts w:ascii="Times New Roman" w:eastAsia="Times New Roman" w:hAnsi="Times New Roman"/>
                <w:color w:val="000000"/>
                <w:w w:val="97"/>
                <w:sz w:val="16"/>
                <w:lang w:val="ru-RU"/>
              </w:rPr>
              <w:t xml:space="preserve">ользованием методов смыслового чтения и эстетического анализа, давать собственную интерпретацию и оценку произведениям; </w:t>
            </w:r>
            <w:r w:rsidRPr="00D72ECA">
              <w:rPr>
                <w:lang w:val="ru-RU"/>
              </w:rPr>
              <w:br/>
            </w:r>
            <w:r w:rsidRPr="00D72ECA">
              <w:rPr>
                <w:rFonts w:ascii="Times New Roman" w:eastAsia="Times New Roman" w:hAnsi="Times New Roman"/>
                <w:color w:val="000000"/>
                <w:w w:val="97"/>
                <w:sz w:val="16"/>
                <w:lang w:val="ru-RU"/>
              </w:rPr>
              <w:t xml:space="preserve">Характеризовать героев рассказа; </w:t>
            </w:r>
            <w:r w:rsidRPr="00D72ECA">
              <w:rPr>
                <w:lang w:val="ru-RU"/>
              </w:rPr>
              <w:br/>
            </w:r>
            <w:r w:rsidRPr="00D72ECA">
              <w:rPr>
                <w:rFonts w:ascii="Times New Roman" w:eastAsia="Times New Roman" w:hAnsi="Times New Roman"/>
                <w:color w:val="000000"/>
                <w:w w:val="97"/>
                <w:sz w:val="16"/>
                <w:lang w:val="ru-RU"/>
              </w:rPr>
              <w:t xml:space="preserve">Сопоставлять произведения авторов по </w:t>
            </w:r>
            <w:r w:rsidRPr="00D72ECA">
              <w:rPr>
                <w:lang w:val="ru-RU"/>
              </w:rPr>
              <w:br/>
            </w:r>
            <w:r w:rsidRPr="00D72ECA">
              <w:rPr>
                <w:rFonts w:ascii="Times New Roman" w:eastAsia="Times New Roman" w:hAnsi="Times New Roman"/>
                <w:color w:val="000000"/>
                <w:w w:val="97"/>
                <w:sz w:val="16"/>
                <w:lang w:val="ru-RU"/>
              </w:rPr>
              <w:t xml:space="preserve">заданным основаниям; </w:t>
            </w:r>
            <w:r w:rsidRPr="00D72ECA">
              <w:rPr>
                <w:lang w:val="ru-RU"/>
              </w:rPr>
              <w:br/>
            </w:r>
            <w:r w:rsidRPr="00D72ECA">
              <w:rPr>
                <w:rFonts w:ascii="Times New Roman" w:eastAsia="Times New Roman" w:hAnsi="Times New Roman"/>
                <w:color w:val="000000"/>
                <w:w w:val="97"/>
                <w:sz w:val="16"/>
                <w:lang w:val="ru-RU"/>
              </w:rPr>
              <w:t xml:space="preserve">Выявлять детали, создающие комический </w:t>
            </w:r>
            <w:r w:rsidRPr="00D72ECA">
              <w:rPr>
                <w:lang w:val="ru-RU"/>
              </w:rPr>
              <w:br/>
            </w:r>
            <w:r w:rsidRPr="00D72ECA">
              <w:rPr>
                <w:rFonts w:ascii="Times New Roman" w:eastAsia="Times New Roman" w:hAnsi="Times New Roman"/>
                <w:color w:val="000000"/>
                <w:w w:val="97"/>
                <w:sz w:val="16"/>
                <w:lang w:val="ru-RU"/>
              </w:rPr>
              <w:t>эф</w:t>
            </w:r>
            <w:r w:rsidRPr="00D72ECA">
              <w:rPr>
                <w:rFonts w:ascii="Times New Roman" w:eastAsia="Times New Roman" w:hAnsi="Times New Roman"/>
                <w:color w:val="000000"/>
                <w:w w:val="97"/>
                <w:sz w:val="16"/>
                <w:lang w:val="ru-RU"/>
              </w:rPr>
              <w:t xml:space="preserve">фект; </w:t>
            </w:r>
            <w:r w:rsidRPr="00D72ECA">
              <w:rPr>
                <w:lang w:val="ru-RU"/>
              </w:rPr>
              <w:br/>
            </w:r>
            <w:r w:rsidRPr="00D72ECA">
              <w:rPr>
                <w:rFonts w:ascii="Times New Roman" w:eastAsia="Times New Roman" w:hAnsi="Times New Roman"/>
                <w:color w:val="000000"/>
                <w:w w:val="97"/>
                <w:sz w:val="16"/>
                <w:lang w:val="ru-RU"/>
              </w:rPr>
              <w:t xml:space="preserve">Инсценировать один из рассказов или его </w:t>
            </w:r>
            <w:r w:rsidRPr="00D72ECA">
              <w:rPr>
                <w:lang w:val="ru-RU"/>
              </w:rPr>
              <w:br/>
            </w:r>
            <w:r w:rsidRPr="00D72ECA">
              <w:rPr>
                <w:rFonts w:ascii="Times New Roman" w:eastAsia="Times New Roman" w:hAnsi="Times New Roman"/>
                <w:color w:val="000000"/>
                <w:w w:val="97"/>
                <w:sz w:val="16"/>
                <w:lang w:val="ru-RU"/>
              </w:rPr>
              <w:t xml:space="preserve">фрагмент; </w:t>
            </w:r>
            <w:r w:rsidRPr="00D72ECA">
              <w:rPr>
                <w:lang w:val="ru-RU"/>
              </w:rPr>
              <w:br/>
            </w:r>
            <w:r w:rsidRPr="00D72ECA">
              <w:rPr>
                <w:rFonts w:ascii="Times New Roman" w:eastAsia="Times New Roman" w:hAnsi="Times New Roman"/>
                <w:color w:val="000000"/>
                <w:w w:val="97"/>
                <w:sz w:val="16"/>
                <w:lang w:val="ru-RU"/>
              </w:rPr>
              <w:t>Пользоваться библиотечным каталогом для поиска книги;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6EB4DD" w14:textId="77777777" w:rsidR="003524E8" w:rsidRDefault="00BD5D18">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1D5022"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3524E8" w14:paraId="145D2775" w14:textId="77777777">
        <w:trPr>
          <w:trHeight w:hRule="exact" w:val="18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3537E"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5.5.</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66E7C7" w14:textId="77777777" w:rsidR="003524E8" w:rsidRPr="00D72ECA" w:rsidRDefault="00BD5D18">
            <w:pPr>
              <w:autoSpaceDE w:val="0"/>
              <w:autoSpaceDN w:val="0"/>
              <w:spacing w:before="78" w:after="0" w:line="245" w:lineRule="auto"/>
              <w:ind w:left="72" w:right="144"/>
              <w:rPr>
                <w:lang w:val="ru-RU"/>
              </w:rPr>
            </w:pPr>
            <w:r w:rsidRPr="00D72ECA">
              <w:rPr>
                <w:rFonts w:ascii="Times New Roman" w:eastAsia="Times New Roman" w:hAnsi="Times New Roman"/>
                <w:b/>
                <w:color w:val="000000"/>
                <w:w w:val="97"/>
                <w:sz w:val="16"/>
                <w:lang w:val="ru-RU"/>
              </w:rPr>
              <w:t>Произведения отечественной литературы о природе и животных (не менее трёх).</w:t>
            </w:r>
          </w:p>
          <w:p w14:paraId="35D6C9C9" w14:textId="77777777" w:rsidR="003524E8" w:rsidRPr="00D72ECA" w:rsidRDefault="00BD5D18">
            <w:pPr>
              <w:autoSpaceDE w:val="0"/>
              <w:autoSpaceDN w:val="0"/>
              <w:spacing w:before="20" w:after="0" w:line="230" w:lineRule="auto"/>
              <w:ind w:left="72"/>
              <w:rPr>
                <w:lang w:val="ru-RU"/>
              </w:rPr>
            </w:pPr>
            <w:r w:rsidRPr="00D72ECA">
              <w:rPr>
                <w:rFonts w:ascii="Times New Roman" w:eastAsia="Times New Roman" w:hAnsi="Times New Roman"/>
                <w:b/>
                <w:color w:val="000000"/>
                <w:w w:val="97"/>
                <w:sz w:val="16"/>
                <w:lang w:val="ru-RU"/>
              </w:rPr>
              <w:t xml:space="preserve">Например, </w:t>
            </w:r>
            <w:r w:rsidRPr="00D72ECA">
              <w:rPr>
                <w:rFonts w:ascii="Times New Roman" w:eastAsia="Times New Roman" w:hAnsi="Times New Roman"/>
                <w:b/>
                <w:color w:val="000000"/>
                <w:w w:val="97"/>
                <w:sz w:val="16"/>
                <w:lang w:val="ru-RU"/>
              </w:rPr>
              <w:t>произведения А. И. Куприна, М. М. Пришвина, К. Г.</w:t>
            </w:r>
          </w:p>
          <w:p w14:paraId="0C07EDAD" w14:textId="77777777" w:rsidR="003524E8" w:rsidRDefault="00BD5D18">
            <w:pPr>
              <w:autoSpaceDE w:val="0"/>
              <w:autoSpaceDN w:val="0"/>
              <w:spacing w:before="20" w:after="0" w:line="233" w:lineRule="auto"/>
              <w:ind w:left="72"/>
            </w:pPr>
            <w:r>
              <w:rPr>
                <w:rFonts w:ascii="Times New Roman" w:eastAsia="Times New Roman" w:hAnsi="Times New Roman"/>
                <w:b/>
                <w:color w:val="000000"/>
                <w:w w:val="97"/>
                <w:sz w:val="16"/>
              </w:rPr>
              <w:t>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35CE88"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0F239"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99651A"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85B9A" w14:textId="77777777" w:rsidR="003524E8" w:rsidRDefault="00BD5D18">
            <w:pPr>
              <w:autoSpaceDE w:val="0"/>
              <w:autoSpaceDN w:val="0"/>
              <w:spacing w:before="78" w:after="0" w:line="245" w:lineRule="auto"/>
              <w:jc w:val="center"/>
            </w:pPr>
            <w:r>
              <w:rPr>
                <w:rFonts w:ascii="Times New Roman" w:eastAsia="Times New Roman" w:hAnsi="Times New Roman"/>
                <w:color w:val="000000"/>
                <w:w w:val="97"/>
                <w:sz w:val="16"/>
              </w:rPr>
              <w:t>06.02.2023 10.02.2023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F15E3" w14:textId="77777777" w:rsidR="003524E8" w:rsidRPr="00D72ECA" w:rsidRDefault="00BD5D18">
            <w:pPr>
              <w:autoSpaceDE w:val="0"/>
              <w:autoSpaceDN w:val="0"/>
              <w:spacing w:before="78" w:after="0" w:line="254" w:lineRule="auto"/>
              <w:ind w:left="72" w:right="144"/>
              <w:rPr>
                <w:lang w:val="ru-RU"/>
              </w:rPr>
            </w:pPr>
            <w:r w:rsidRPr="00D72ECA">
              <w:rPr>
                <w:rFonts w:ascii="Times New Roman" w:eastAsia="Times New Roman" w:hAnsi="Times New Roman"/>
                <w:color w:val="000000"/>
                <w:w w:val="97"/>
                <w:sz w:val="16"/>
                <w:lang w:val="ru-RU"/>
              </w:rPr>
              <w:t xml:space="preserve">Выразительно читать прозаический текст, </w:t>
            </w:r>
            <w:r w:rsidRPr="00D72ECA">
              <w:rPr>
                <w:lang w:val="ru-RU"/>
              </w:rPr>
              <w:br/>
            </w:r>
            <w:r w:rsidRPr="00D72ECA">
              <w:rPr>
                <w:rFonts w:ascii="Times New Roman" w:eastAsia="Times New Roman" w:hAnsi="Times New Roman"/>
                <w:color w:val="000000"/>
                <w:w w:val="97"/>
                <w:sz w:val="16"/>
                <w:lang w:val="ru-RU"/>
              </w:rPr>
              <w:t xml:space="preserve">отвечать на вопросы, владеть разными видами пересказа; </w:t>
            </w:r>
            <w:r w:rsidRPr="00D72ECA">
              <w:rPr>
                <w:lang w:val="ru-RU"/>
              </w:rPr>
              <w:br/>
            </w:r>
            <w:r w:rsidRPr="00D72ECA">
              <w:rPr>
                <w:rFonts w:ascii="Times New Roman" w:eastAsia="Times New Roman" w:hAnsi="Times New Roman"/>
                <w:color w:val="000000"/>
                <w:w w:val="97"/>
                <w:sz w:val="16"/>
                <w:lang w:val="ru-RU"/>
              </w:rPr>
              <w:t xml:space="preserve">Определять сюжет и тематическое своеобразие произведения; </w:t>
            </w:r>
            <w:r w:rsidRPr="00D72ECA">
              <w:rPr>
                <w:lang w:val="ru-RU"/>
              </w:rPr>
              <w:br/>
            </w:r>
            <w:r w:rsidRPr="00D72ECA">
              <w:rPr>
                <w:rFonts w:ascii="Times New Roman" w:eastAsia="Times New Roman" w:hAnsi="Times New Roman"/>
                <w:color w:val="000000"/>
                <w:w w:val="97"/>
                <w:sz w:val="16"/>
                <w:lang w:val="ru-RU"/>
              </w:rPr>
              <w:t xml:space="preserve">Находить </w:t>
            </w:r>
            <w:r w:rsidRPr="00D72ECA">
              <w:rPr>
                <w:rFonts w:ascii="Times New Roman" w:eastAsia="Times New Roman" w:hAnsi="Times New Roman"/>
                <w:color w:val="000000"/>
                <w:w w:val="97"/>
                <w:sz w:val="16"/>
                <w:lang w:val="ru-RU"/>
              </w:rPr>
              <w:t xml:space="preserve">и характеризовать образ рассказчика, его роль в повествовании; </w:t>
            </w:r>
            <w:r w:rsidRPr="00D72ECA">
              <w:rPr>
                <w:lang w:val="ru-RU"/>
              </w:rPr>
              <w:br/>
            </w:r>
            <w:r w:rsidRPr="00D72ECA">
              <w:rPr>
                <w:rFonts w:ascii="Times New Roman" w:eastAsia="Times New Roman" w:hAnsi="Times New Roman"/>
                <w:color w:val="000000"/>
                <w:w w:val="97"/>
                <w:sz w:val="16"/>
                <w:lang w:val="ru-RU"/>
              </w:rPr>
              <w:t xml:space="preserve">Определять средства художественной </w:t>
            </w:r>
            <w:r w:rsidRPr="00D72ECA">
              <w:rPr>
                <w:lang w:val="ru-RU"/>
              </w:rPr>
              <w:br/>
            </w:r>
            <w:r w:rsidRPr="00D72ECA">
              <w:rPr>
                <w:rFonts w:ascii="Times New Roman" w:eastAsia="Times New Roman" w:hAnsi="Times New Roman"/>
                <w:color w:val="000000"/>
                <w:w w:val="97"/>
                <w:sz w:val="16"/>
                <w:lang w:val="ru-RU"/>
              </w:rPr>
              <w:t>выразительности прозаического текста;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A7715E" w14:textId="77777777" w:rsidR="003524E8" w:rsidRDefault="00BD5D18">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B4FD11"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bl>
    <w:p w14:paraId="54BF6268" w14:textId="77777777" w:rsidR="003524E8" w:rsidRDefault="003524E8">
      <w:pPr>
        <w:autoSpaceDE w:val="0"/>
        <w:autoSpaceDN w:val="0"/>
        <w:spacing w:after="0" w:line="14" w:lineRule="exact"/>
      </w:pPr>
    </w:p>
    <w:p w14:paraId="4D2F24BE" w14:textId="77777777" w:rsidR="003524E8" w:rsidRDefault="003524E8">
      <w:pPr>
        <w:sectPr w:rsidR="003524E8">
          <w:pgSz w:w="16840" w:h="11900"/>
          <w:pgMar w:top="284" w:right="640" w:bottom="520" w:left="666" w:header="720" w:footer="720" w:gutter="0"/>
          <w:cols w:space="720" w:equalWidth="0">
            <w:col w:w="15534" w:space="0"/>
          </w:cols>
          <w:docGrid w:linePitch="360"/>
        </w:sectPr>
      </w:pPr>
    </w:p>
    <w:p w14:paraId="24A17B9F" w14:textId="77777777" w:rsidR="003524E8" w:rsidRDefault="003524E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536"/>
        <w:gridCol w:w="528"/>
        <w:gridCol w:w="1104"/>
        <w:gridCol w:w="1142"/>
        <w:gridCol w:w="864"/>
        <w:gridCol w:w="3434"/>
        <w:gridCol w:w="1116"/>
        <w:gridCol w:w="1382"/>
      </w:tblGrid>
      <w:tr w:rsidR="003524E8" w14:paraId="10419130" w14:textId="77777777">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03A22"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5.6.</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30D1C" w14:textId="77777777" w:rsidR="003524E8" w:rsidRPr="00D72ECA" w:rsidRDefault="00BD5D18">
            <w:pPr>
              <w:autoSpaceDE w:val="0"/>
              <w:autoSpaceDN w:val="0"/>
              <w:spacing w:before="78" w:after="0" w:line="245" w:lineRule="auto"/>
              <w:ind w:left="72" w:right="2304"/>
              <w:rPr>
                <w:lang w:val="ru-RU"/>
              </w:rPr>
            </w:pPr>
            <w:r w:rsidRPr="00D72ECA">
              <w:rPr>
                <w:rFonts w:ascii="Times New Roman" w:eastAsia="Times New Roman" w:hAnsi="Times New Roman"/>
                <w:b/>
                <w:color w:val="000000"/>
                <w:w w:val="97"/>
                <w:sz w:val="16"/>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6AAE15"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A53D56"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2EE0B0"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6E8E9D" w14:textId="77777777" w:rsidR="003524E8" w:rsidRDefault="00BD5D18">
            <w:pPr>
              <w:autoSpaceDE w:val="0"/>
              <w:autoSpaceDN w:val="0"/>
              <w:spacing w:before="78" w:after="0" w:line="245" w:lineRule="auto"/>
              <w:jc w:val="center"/>
            </w:pPr>
            <w:r>
              <w:rPr>
                <w:rFonts w:ascii="Times New Roman" w:eastAsia="Times New Roman" w:hAnsi="Times New Roman"/>
                <w:color w:val="000000"/>
                <w:w w:val="97"/>
                <w:sz w:val="16"/>
              </w:rPr>
              <w:t>13.02.2023 17.02.2023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61EC3C" w14:textId="77777777" w:rsidR="003524E8" w:rsidRPr="00D72ECA" w:rsidRDefault="00BD5D18">
            <w:pPr>
              <w:autoSpaceDE w:val="0"/>
              <w:autoSpaceDN w:val="0"/>
              <w:spacing w:before="78" w:after="0" w:line="254" w:lineRule="auto"/>
              <w:ind w:left="72"/>
              <w:rPr>
                <w:lang w:val="ru-RU"/>
              </w:rPr>
            </w:pPr>
            <w:r w:rsidRPr="00D72ECA">
              <w:rPr>
                <w:rFonts w:ascii="Times New Roman" w:eastAsia="Times New Roman" w:hAnsi="Times New Roman"/>
                <w:color w:val="000000"/>
                <w:w w:val="97"/>
                <w:sz w:val="16"/>
                <w:lang w:val="ru-RU"/>
              </w:rPr>
              <w:t xml:space="preserve">Выразительно читать прозаический текст, </w:t>
            </w:r>
            <w:r w:rsidRPr="00D72ECA">
              <w:rPr>
                <w:lang w:val="ru-RU"/>
              </w:rPr>
              <w:br/>
            </w:r>
            <w:r w:rsidRPr="00D72ECA">
              <w:rPr>
                <w:rFonts w:ascii="Times New Roman" w:eastAsia="Times New Roman" w:hAnsi="Times New Roman"/>
                <w:color w:val="000000"/>
                <w:w w:val="97"/>
                <w:sz w:val="16"/>
                <w:lang w:val="ru-RU"/>
              </w:rPr>
              <w:t xml:space="preserve">отвечать на вопросы по прочитанному </w:t>
            </w:r>
            <w:r w:rsidRPr="00D72ECA">
              <w:rPr>
                <w:lang w:val="ru-RU"/>
              </w:rPr>
              <w:br/>
            </w:r>
            <w:r w:rsidRPr="00D72ECA">
              <w:rPr>
                <w:rFonts w:ascii="Times New Roman" w:eastAsia="Times New Roman" w:hAnsi="Times New Roman"/>
                <w:color w:val="000000"/>
                <w:w w:val="97"/>
                <w:sz w:val="16"/>
                <w:lang w:val="ru-RU"/>
              </w:rPr>
              <w:t xml:space="preserve">произведению, задавать вопросы с целью </w:t>
            </w:r>
            <w:r w:rsidRPr="00D72ECA">
              <w:rPr>
                <w:lang w:val="ru-RU"/>
              </w:rPr>
              <w:br/>
            </w:r>
            <w:r w:rsidRPr="00D72ECA">
              <w:rPr>
                <w:rFonts w:ascii="Times New Roman" w:eastAsia="Times New Roman" w:hAnsi="Times New Roman"/>
                <w:color w:val="000000"/>
                <w:w w:val="97"/>
                <w:sz w:val="16"/>
                <w:lang w:val="ru-RU"/>
              </w:rPr>
              <w:t xml:space="preserve">понимания содержания произведения, владеть разными видами пересказа; </w:t>
            </w:r>
            <w:r w:rsidRPr="00D72ECA">
              <w:rPr>
                <w:lang w:val="ru-RU"/>
              </w:rPr>
              <w:br/>
            </w:r>
            <w:r w:rsidRPr="00D72ECA">
              <w:rPr>
                <w:rFonts w:ascii="Times New Roman" w:eastAsia="Times New Roman" w:hAnsi="Times New Roman"/>
                <w:color w:val="000000"/>
                <w:w w:val="97"/>
                <w:sz w:val="16"/>
                <w:lang w:val="ru-RU"/>
              </w:rPr>
              <w:t xml:space="preserve">Составлять план; </w:t>
            </w:r>
            <w:r w:rsidRPr="00D72ECA">
              <w:rPr>
                <w:lang w:val="ru-RU"/>
              </w:rPr>
              <w:br/>
            </w:r>
            <w:r w:rsidRPr="00D72ECA">
              <w:rPr>
                <w:rFonts w:ascii="Times New Roman" w:eastAsia="Times New Roman" w:hAnsi="Times New Roman"/>
                <w:color w:val="000000"/>
                <w:w w:val="97"/>
                <w:sz w:val="16"/>
                <w:lang w:val="ru-RU"/>
              </w:rPr>
              <w:t xml:space="preserve">Определять тему рассказа; </w:t>
            </w:r>
            <w:r w:rsidRPr="00D72ECA">
              <w:rPr>
                <w:lang w:val="ru-RU"/>
              </w:rPr>
              <w:br/>
            </w:r>
            <w:r w:rsidRPr="00D72ECA">
              <w:rPr>
                <w:rFonts w:ascii="Times New Roman" w:eastAsia="Times New Roman" w:hAnsi="Times New Roman"/>
                <w:color w:val="000000"/>
                <w:w w:val="97"/>
                <w:sz w:val="16"/>
                <w:lang w:val="ru-RU"/>
              </w:rPr>
              <w:t>Определять средства выр</w:t>
            </w:r>
            <w:r w:rsidRPr="00D72ECA">
              <w:rPr>
                <w:rFonts w:ascii="Times New Roman" w:eastAsia="Times New Roman" w:hAnsi="Times New Roman"/>
                <w:color w:val="000000"/>
                <w:w w:val="97"/>
                <w:sz w:val="16"/>
                <w:lang w:val="ru-RU"/>
              </w:rPr>
              <w:t xml:space="preserve">азительности </w:t>
            </w:r>
            <w:r w:rsidRPr="00D72ECA">
              <w:rPr>
                <w:lang w:val="ru-RU"/>
              </w:rPr>
              <w:br/>
            </w:r>
            <w:r w:rsidRPr="00D72ECA">
              <w:rPr>
                <w:rFonts w:ascii="Times New Roman" w:eastAsia="Times New Roman" w:hAnsi="Times New Roman"/>
                <w:color w:val="000000"/>
                <w:w w:val="97"/>
                <w:sz w:val="16"/>
                <w:lang w:val="ru-RU"/>
              </w:rPr>
              <w:t xml:space="preserve">прозаического текста; </w:t>
            </w:r>
            <w:r w:rsidRPr="00D72ECA">
              <w:rPr>
                <w:lang w:val="ru-RU"/>
              </w:rPr>
              <w:br/>
            </w:r>
            <w:r w:rsidRPr="00D72ECA">
              <w:rPr>
                <w:rFonts w:ascii="Times New Roman" w:eastAsia="Times New Roman" w:hAnsi="Times New Roman"/>
                <w:color w:val="000000"/>
                <w:w w:val="97"/>
                <w:sz w:val="16"/>
                <w:lang w:val="ru-RU"/>
              </w:rPr>
              <w:t xml:space="preserve">Давать развёрнутый ответ на вопрос, связанный со знанием и пониманием литературного </w:t>
            </w:r>
            <w:r w:rsidRPr="00D72ECA">
              <w:rPr>
                <w:lang w:val="ru-RU"/>
              </w:rPr>
              <w:br/>
            </w:r>
            <w:r w:rsidRPr="00D72ECA">
              <w:rPr>
                <w:rFonts w:ascii="Times New Roman" w:eastAsia="Times New Roman" w:hAnsi="Times New Roman"/>
                <w:color w:val="000000"/>
                <w:w w:val="97"/>
                <w:sz w:val="16"/>
                <w:lang w:val="ru-RU"/>
              </w:rPr>
              <w:t>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B0936A" w14:textId="77777777" w:rsidR="003524E8" w:rsidRDefault="00BD5D18">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140646"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3524E8" w14:paraId="07094AE0" w14:textId="77777777">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B8553"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5.7.</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6A568" w14:textId="77777777" w:rsidR="003524E8" w:rsidRDefault="00BD5D18">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461F8"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0F431B"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E3EBF"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9FA5B" w14:textId="77777777" w:rsidR="003524E8" w:rsidRDefault="00BD5D18">
            <w:pPr>
              <w:autoSpaceDE w:val="0"/>
              <w:autoSpaceDN w:val="0"/>
              <w:spacing w:before="76" w:after="0" w:line="245" w:lineRule="auto"/>
              <w:jc w:val="center"/>
            </w:pPr>
            <w:r>
              <w:rPr>
                <w:rFonts w:ascii="Times New Roman" w:eastAsia="Times New Roman" w:hAnsi="Times New Roman"/>
                <w:color w:val="000000"/>
                <w:w w:val="97"/>
                <w:sz w:val="16"/>
              </w:rPr>
              <w:t>20.02.2023 24.02.2023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D64E26" w14:textId="77777777" w:rsidR="003524E8" w:rsidRPr="00D72ECA" w:rsidRDefault="00BD5D18">
            <w:pPr>
              <w:autoSpaceDE w:val="0"/>
              <w:autoSpaceDN w:val="0"/>
              <w:spacing w:before="76" w:after="0" w:line="233" w:lineRule="auto"/>
              <w:ind w:left="72"/>
              <w:rPr>
                <w:lang w:val="ru-RU"/>
              </w:rPr>
            </w:pPr>
            <w:r w:rsidRPr="00D72ECA">
              <w:rPr>
                <w:rFonts w:ascii="Times New Roman" w:eastAsia="Times New Roman" w:hAnsi="Times New Roman"/>
                <w:color w:val="000000"/>
                <w:w w:val="97"/>
                <w:sz w:val="16"/>
                <w:lang w:val="ru-RU"/>
              </w:rPr>
              <w:t xml:space="preserve">Писать отзыв на </w:t>
            </w:r>
            <w:r w:rsidRPr="00D72ECA">
              <w:rPr>
                <w:rFonts w:ascii="Times New Roman" w:eastAsia="Times New Roman" w:hAnsi="Times New Roman"/>
                <w:color w:val="000000"/>
                <w:w w:val="97"/>
                <w:sz w:val="16"/>
                <w:lang w:val="ru-RU"/>
              </w:rPr>
              <w:t>прочитанное произведение.</w:t>
            </w:r>
          </w:p>
          <w:p w14:paraId="5780E085" w14:textId="77777777" w:rsidR="003524E8" w:rsidRPr="00D72ECA" w:rsidRDefault="00BD5D18">
            <w:pPr>
              <w:autoSpaceDE w:val="0"/>
              <w:autoSpaceDN w:val="0"/>
              <w:spacing w:before="18" w:after="0" w:line="245" w:lineRule="auto"/>
              <w:ind w:left="72" w:right="432"/>
              <w:rPr>
                <w:lang w:val="ru-RU"/>
              </w:rPr>
            </w:pPr>
            <w:r w:rsidRPr="00D72ECA">
              <w:rPr>
                <w:rFonts w:ascii="Times New Roman" w:eastAsia="Times New Roman" w:hAnsi="Times New Roman"/>
                <w:color w:val="000000"/>
                <w:w w:val="97"/>
                <w:sz w:val="16"/>
                <w:lang w:val="ru-RU"/>
              </w:rPr>
              <w:t>Сотавлять план. со знанием и пониманием литературного произведения.</w:t>
            </w:r>
          </w:p>
          <w:p w14:paraId="06322A8F" w14:textId="77777777" w:rsidR="003524E8" w:rsidRPr="00D72ECA" w:rsidRDefault="00BD5D18">
            <w:pPr>
              <w:autoSpaceDE w:val="0"/>
              <w:autoSpaceDN w:val="0"/>
              <w:spacing w:before="18" w:after="0" w:line="250" w:lineRule="auto"/>
              <w:ind w:left="72"/>
              <w:rPr>
                <w:lang w:val="ru-RU"/>
              </w:rPr>
            </w:pPr>
            <w:r w:rsidRPr="00D72ECA">
              <w:rPr>
                <w:rFonts w:ascii="Times New Roman" w:eastAsia="Times New Roman" w:hAnsi="Times New Roman"/>
                <w:color w:val="000000"/>
                <w:w w:val="97"/>
                <w:sz w:val="16"/>
                <w:lang w:val="ru-RU"/>
              </w:rPr>
              <w:t xml:space="preserve">Давать развёрнутый ответ на вопрос, связанный со знанием и пониманием литературного </w:t>
            </w:r>
            <w:r w:rsidRPr="00D72ECA">
              <w:rPr>
                <w:lang w:val="ru-RU"/>
              </w:rPr>
              <w:br/>
            </w:r>
            <w:r w:rsidRPr="00D72ECA">
              <w:rPr>
                <w:rFonts w:ascii="Times New Roman" w:eastAsia="Times New Roman" w:hAnsi="Times New Roman"/>
                <w:color w:val="000000"/>
                <w:w w:val="97"/>
                <w:sz w:val="16"/>
                <w:lang w:val="ru-RU"/>
              </w:rPr>
              <w:t>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975410" w14:textId="77777777" w:rsidR="003524E8" w:rsidRDefault="00BD5D18">
            <w:pPr>
              <w:autoSpaceDE w:val="0"/>
              <w:autoSpaceDN w:val="0"/>
              <w:spacing w:before="76" w:after="0" w:line="245" w:lineRule="auto"/>
              <w:ind w:left="72" w:right="144"/>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80D8C8"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3524E8" w14:paraId="57F33363" w14:textId="77777777">
        <w:trPr>
          <w:trHeight w:hRule="exact" w:val="24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8A1B2A"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5.8.</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40DF0A" w14:textId="77777777" w:rsidR="003524E8" w:rsidRPr="00D72ECA" w:rsidRDefault="00BD5D18">
            <w:pPr>
              <w:autoSpaceDE w:val="0"/>
              <w:autoSpaceDN w:val="0"/>
              <w:spacing w:before="78" w:after="0" w:line="230" w:lineRule="auto"/>
              <w:ind w:left="72"/>
              <w:rPr>
                <w:lang w:val="ru-RU"/>
              </w:rPr>
            </w:pPr>
            <w:r w:rsidRPr="00D72ECA">
              <w:rPr>
                <w:rFonts w:ascii="Times New Roman" w:eastAsia="Times New Roman" w:hAnsi="Times New Roman"/>
                <w:b/>
                <w:color w:val="000000"/>
                <w:w w:val="97"/>
                <w:sz w:val="16"/>
                <w:lang w:val="ru-RU"/>
              </w:rPr>
              <w:t xml:space="preserve">В. П. </w:t>
            </w:r>
            <w:r w:rsidRPr="00D72ECA">
              <w:rPr>
                <w:rFonts w:ascii="Times New Roman" w:eastAsia="Times New Roman" w:hAnsi="Times New Roman"/>
                <w:b/>
                <w:color w:val="000000"/>
                <w:w w:val="97"/>
                <w:sz w:val="16"/>
                <w:lang w:val="ru-RU"/>
              </w:rPr>
              <w:t>Астафьев. Рассказ «Васюткино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97919"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76E4D"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F5EFA"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EBA950" w14:textId="77777777" w:rsidR="003524E8" w:rsidRDefault="00BD5D18">
            <w:pPr>
              <w:autoSpaceDE w:val="0"/>
              <w:autoSpaceDN w:val="0"/>
              <w:spacing w:before="78" w:after="0" w:line="245" w:lineRule="auto"/>
              <w:jc w:val="center"/>
            </w:pPr>
            <w:r>
              <w:rPr>
                <w:rFonts w:ascii="Times New Roman" w:eastAsia="Times New Roman" w:hAnsi="Times New Roman"/>
                <w:color w:val="000000"/>
                <w:w w:val="97"/>
                <w:sz w:val="16"/>
              </w:rPr>
              <w:t>27.02.2023 03.03.2023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CB2BB7" w14:textId="77777777" w:rsidR="003524E8" w:rsidRPr="00D72ECA" w:rsidRDefault="00BD5D18">
            <w:pPr>
              <w:autoSpaceDE w:val="0"/>
              <w:autoSpaceDN w:val="0"/>
              <w:spacing w:before="78" w:after="0" w:line="254" w:lineRule="auto"/>
              <w:ind w:left="72"/>
              <w:rPr>
                <w:lang w:val="ru-RU"/>
              </w:rPr>
            </w:pPr>
            <w:r w:rsidRPr="00D72ECA">
              <w:rPr>
                <w:rFonts w:ascii="Times New Roman" w:eastAsia="Times New Roman" w:hAnsi="Times New Roman"/>
                <w:color w:val="000000"/>
                <w:w w:val="97"/>
                <w:sz w:val="16"/>
                <w:lang w:val="ru-RU"/>
              </w:rPr>
              <w:t xml:space="preserve">Читать прозаический текст, отвечать на </w:t>
            </w:r>
            <w:r w:rsidRPr="00D72ECA">
              <w:rPr>
                <w:lang w:val="ru-RU"/>
              </w:rPr>
              <w:br/>
            </w:r>
            <w:r w:rsidRPr="00D72ECA">
              <w:rPr>
                <w:rFonts w:ascii="Times New Roman" w:eastAsia="Times New Roman" w:hAnsi="Times New Roman"/>
                <w:color w:val="000000"/>
                <w:w w:val="97"/>
                <w:sz w:val="16"/>
                <w:lang w:val="ru-RU"/>
              </w:rPr>
              <w:t xml:space="preserve">вопросы, пересказывать, участвовать в беседе о произведении; </w:t>
            </w:r>
            <w:r w:rsidRPr="00D72ECA">
              <w:rPr>
                <w:lang w:val="ru-RU"/>
              </w:rPr>
              <w:br/>
            </w:r>
            <w:r w:rsidRPr="00D72ECA">
              <w:rPr>
                <w:rFonts w:ascii="Times New Roman" w:eastAsia="Times New Roman" w:hAnsi="Times New Roman"/>
                <w:color w:val="000000"/>
                <w:w w:val="97"/>
                <w:sz w:val="16"/>
                <w:lang w:val="ru-RU"/>
              </w:rPr>
              <w:t xml:space="preserve">Находить детали, языковые средства </w:t>
            </w:r>
            <w:r w:rsidRPr="00D72ECA">
              <w:rPr>
                <w:lang w:val="ru-RU"/>
              </w:rPr>
              <w:br/>
            </w:r>
            <w:r w:rsidRPr="00D72ECA">
              <w:rPr>
                <w:rFonts w:ascii="Times New Roman" w:eastAsia="Times New Roman" w:hAnsi="Times New Roman"/>
                <w:color w:val="000000"/>
                <w:w w:val="97"/>
                <w:sz w:val="16"/>
                <w:lang w:val="ru-RU"/>
              </w:rPr>
              <w:t xml:space="preserve">художественной выразительности, определять их роль в произведении; </w:t>
            </w:r>
            <w:r w:rsidRPr="00D72ECA">
              <w:rPr>
                <w:lang w:val="ru-RU"/>
              </w:rPr>
              <w:br/>
            </w:r>
            <w:r w:rsidRPr="00D72ECA">
              <w:rPr>
                <w:rFonts w:ascii="Times New Roman" w:eastAsia="Times New Roman" w:hAnsi="Times New Roman"/>
                <w:color w:val="000000"/>
                <w:w w:val="97"/>
                <w:sz w:val="16"/>
                <w:lang w:val="ru-RU"/>
              </w:rPr>
              <w:t xml:space="preserve">Находить значение незнакомого слова в словаре; Определять характер главного героя, его </w:t>
            </w:r>
            <w:r w:rsidRPr="00D72ECA">
              <w:rPr>
                <w:lang w:val="ru-RU"/>
              </w:rPr>
              <w:br/>
            </w:r>
            <w:r w:rsidRPr="00D72ECA">
              <w:rPr>
                <w:rFonts w:ascii="Times New Roman" w:eastAsia="Times New Roman" w:hAnsi="Times New Roman"/>
                <w:color w:val="000000"/>
                <w:w w:val="97"/>
                <w:sz w:val="16"/>
                <w:lang w:val="ru-RU"/>
              </w:rPr>
              <w:t xml:space="preserve">взаимоотношение с природой; </w:t>
            </w:r>
            <w:r w:rsidRPr="00D72ECA">
              <w:rPr>
                <w:lang w:val="ru-RU"/>
              </w:rPr>
              <w:br/>
            </w:r>
            <w:r w:rsidRPr="00D72ECA">
              <w:rPr>
                <w:rFonts w:ascii="Times New Roman" w:eastAsia="Times New Roman" w:hAnsi="Times New Roman"/>
                <w:color w:val="000000"/>
                <w:w w:val="97"/>
                <w:sz w:val="16"/>
                <w:lang w:val="ru-RU"/>
              </w:rPr>
              <w:t xml:space="preserve">Выявлять роль пейзажа в рассказе; </w:t>
            </w:r>
            <w:r w:rsidRPr="00D72ECA">
              <w:rPr>
                <w:lang w:val="ru-RU"/>
              </w:rPr>
              <w:br/>
            </w:r>
            <w:r w:rsidRPr="00D72ECA">
              <w:rPr>
                <w:rFonts w:ascii="Times New Roman" w:eastAsia="Times New Roman" w:hAnsi="Times New Roman"/>
                <w:color w:val="000000"/>
                <w:w w:val="97"/>
                <w:sz w:val="16"/>
                <w:lang w:val="ru-RU"/>
              </w:rPr>
              <w:t>Высказывать своё отношение к герою р</w:t>
            </w:r>
            <w:r w:rsidRPr="00D72ECA">
              <w:rPr>
                <w:rFonts w:ascii="Times New Roman" w:eastAsia="Times New Roman" w:hAnsi="Times New Roman"/>
                <w:color w:val="000000"/>
                <w:w w:val="97"/>
                <w:sz w:val="16"/>
                <w:lang w:val="ru-RU"/>
              </w:rPr>
              <w:t>ассказа;</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8FA85" w14:textId="77777777" w:rsidR="003524E8" w:rsidRDefault="00BD5D18">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8FC7DC"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3524E8" w14:paraId="6B022FAB"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074F75"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5.9.</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003F6" w14:textId="77777777" w:rsidR="003524E8" w:rsidRDefault="00BD5D18">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4C0A5"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FF5055"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B9B747"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B8F5EF" w14:textId="77777777" w:rsidR="003524E8" w:rsidRDefault="00BD5D18">
            <w:pPr>
              <w:autoSpaceDE w:val="0"/>
              <w:autoSpaceDN w:val="0"/>
              <w:spacing w:before="76" w:after="0" w:line="245" w:lineRule="auto"/>
              <w:jc w:val="center"/>
            </w:pPr>
            <w:r>
              <w:rPr>
                <w:rFonts w:ascii="Times New Roman" w:eastAsia="Times New Roman" w:hAnsi="Times New Roman"/>
                <w:color w:val="000000"/>
                <w:w w:val="97"/>
                <w:sz w:val="16"/>
              </w:rPr>
              <w:t>06.03.2023 10.03.2023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BFB52E" w14:textId="77777777" w:rsidR="003524E8" w:rsidRPr="00D72ECA" w:rsidRDefault="00BD5D18">
            <w:pPr>
              <w:autoSpaceDE w:val="0"/>
              <w:autoSpaceDN w:val="0"/>
              <w:spacing w:before="76" w:after="0" w:line="245" w:lineRule="auto"/>
              <w:ind w:left="72" w:right="720"/>
              <w:rPr>
                <w:lang w:val="ru-RU"/>
              </w:rPr>
            </w:pPr>
            <w:r w:rsidRPr="00D72ECA">
              <w:rPr>
                <w:rFonts w:ascii="Times New Roman" w:eastAsia="Times New Roman" w:hAnsi="Times New Roman"/>
                <w:color w:val="000000"/>
                <w:w w:val="97"/>
                <w:sz w:val="16"/>
                <w:lang w:val="ru-RU"/>
              </w:rPr>
              <w:t>Писать сочинение по самостоятельно составленному плану.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967A02"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35F76"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3524E8" w14:paraId="77FC3BAD" w14:textId="77777777">
        <w:trPr>
          <w:trHeight w:hRule="exact" w:val="348"/>
        </w:trPr>
        <w:tc>
          <w:tcPr>
            <w:tcW w:w="59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DEBB26C"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28CA73"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19</w:t>
            </w:r>
          </w:p>
        </w:tc>
        <w:tc>
          <w:tcPr>
            <w:tcW w:w="904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5EB8939" w14:textId="77777777" w:rsidR="003524E8" w:rsidRDefault="003524E8"/>
        </w:tc>
      </w:tr>
      <w:tr w:rsidR="003524E8" w:rsidRPr="00D72ECA" w14:paraId="2F81A156"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28A523D" w14:textId="77777777" w:rsidR="003524E8" w:rsidRPr="00D72ECA" w:rsidRDefault="00BD5D18">
            <w:pPr>
              <w:autoSpaceDE w:val="0"/>
              <w:autoSpaceDN w:val="0"/>
              <w:spacing w:before="78" w:after="0" w:line="230" w:lineRule="auto"/>
              <w:ind w:left="72"/>
              <w:rPr>
                <w:lang w:val="ru-RU"/>
              </w:rPr>
            </w:pPr>
            <w:r w:rsidRPr="00D72ECA">
              <w:rPr>
                <w:rFonts w:ascii="Times New Roman" w:eastAsia="Times New Roman" w:hAnsi="Times New Roman"/>
                <w:color w:val="000000"/>
                <w:w w:val="97"/>
                <w:sz w:val="16"/>
                <w:lang w:val="ru-RU"/>
              </w:rPr>
              <w:t xml:space="preserve">Раздел 6. </w:t>
            </w:r>
            <w:r w:rsidRPr="00D72ECA">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D72ECA">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D72ECA">
              <w:rPr>
                <w:rFonts w:ascii="Times New Roman" w:eastAsia="Times New Roman" w:hAnsi="Times New Roman"/>
                <w:b/>
                <w:color w:val="000000"/>
                <w:w w:val="97"/>
                <w:sz w:val="16"/>
                <w:lang w:val="ru-RU"/>
              </w:rPr>
              <w:t xml:space="preserve"> веков</w:t>
            </w:r>
          </w:p>
        </w:tc>
      </w:tr>
      <w:tr w:rsidR="003524E8" w14:paraId="45B39FDA" w14:textId="77777777">
        <w:trPr>
          <w:trHeight w:hRule="exact" w:val="30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173C68"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6.1.</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75254A" w14:textId="77777777" w:rsidR="003524E8" w:rsidRPr="00D72ECA" w:rsidRDefault="00BD5D18">
            <w:pPr>
              <w:autoSpaceDE w:val="0"/>
              <w:autoSpaceDN w:val="0"/>
              <w:spacing w:before="78" w:after="0" w:line="245" w:lineRule="auto"/>
              <w:ind w:left="72" w:right="144"/>
              <w:rPr>
                <w:lang w:val="ru-RU"/>
              </w:rPr>
            </w:pPr>
            <w:r w:rsidRPr="00D72ECA">
              <w:rPr>
                <w:rFonts w:ascii="Times New Roman" w:eastAsia="Times New Roman" w:hAnsi="Times New Roman"/>
                <w:b/>
                <w:color w:val="000000"/>
                <w:w w:val="97"/>
                <w:sz w:val="16"/>
                <w:lang w:val="ru-RU"/>
              </w:rPr>
              <w:t>Произведения отечественной прозы на тему «Человек на войне» (не менее двух).</w:t>
            </w:r>
          </w:p>
          <w:p w14:paraId="5A247AF9" w14:textId="77777777" w:rsidR="003524E8" w:rsidRPr="00D72ECA" w:rsidRDefault="00BD5D18">
            <w:pPr>
              <w:autoSpaceDE w:val="0"/>
              <w:autoSpaceDN w:val="0"/>
              <w:spacing w:before="20" w:after="0" w:line="247" w:lineRule="auto"/>
              <w:ind w:left="72" w:right="1584"/>
              <w:rPr>
                <w:lang w:val="ru-RU"/>
              </w:rPr>
            </w:pPr>
            <w:r w:rsidRPr="00D72ECA">
              <w:rPr>
                <w:rFonts w:ascii="Times New Roman" w:eastAsia="Times New Roman" w:hAnsi="Times New Roman"/>
                <w:b/>
                <w:color w:val="000000"/>
                <w:w w:val="97"/>
                <w:sz w:val="16"/>
                <w:lang w:val="ru-RU"/>
              </w:rPr>
              <w:t>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E7C4C"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434148"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2C408C"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B50917" w14:textId="77777777" w:rsidR="003524E8" w:rsidRDefault="00BD5D18">
            <w:pPr>
              <w:autoSpaceDE w:val="0"/>
              <w:autoSpaceDN w:val="0"/>
              <w:spacing w:before="78" w:after="0" w:line="245" w:lineRule="auto"/>
              <w:jc w:val="center"/>
            </w:pPr>
            <w:r>
              <w:rPr>
                <w:rFonts w:ascii="Times New Roman" w:eastAsia="Times New Roman" w:hAnsi="Times New Roman"/>
                <w:color w:val="000000"/>
                <w:w w:val="97"/>
                <w:sz w:val="16"/>
              </w:rPr>
              <w:t>13.03.2023 17.03.2023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2A5CBF" w14:textId="77777777" w:rsidR="003524E8" w:rsidRPr="00D72ECA" w:rsidRDefault="00BD5D18">
            <w:pPr>
              <w:autoSpaceDE w:val="0"/>
              <w:autoSpaceDN w:val="0"/>
              <w:spacing w:before="78" w:after="0" w:line="254" w:lineRule="auto"/>
              <w:ind w:left="72" w:right="144"/>
              <w:rPr>
                <w:lang w:val="ru-RU"/>
              </w:rPr>
            </w:pPr>
            <w:r w:rsidRPr="00D72ECA">
              <w:rPr>
                <w:rFonts w:ascii="Times New Roman" w:eastAsia="Times New Roman" w:hAnsi="Times New Roman"/>
                <w:color w:val="000000"/>
                <w:w w:val="97"/>
                <w:sz w:val="16"/>
                <w:lang w:val="ru-RU"/>
              </w:rPr>
              <w:t xml:space="preserve">Воспринимать и выразительно читать </w:t>
            </w:r>
            <w:r w:rsidRPr="00D72ECA">
              <w:rPr>
                <w:lang w:val="ru-RU"/>
              </w:rPr>
              <w:br/>
            </w:r>
            <w:r w:rsidRPr="00D72ECA">
              <w:rPr>
                <w:rFonts w:ascii="Times New Roman" w:eastAsia="Times New Roman" w:hAnsi="Times New Roman"/>
                <w:color w:val="000000"/>
                <w:w w:val="97"/>
                <w:sz w:val="16"/>
                <w:lang w:val="ru-RU"/>
              </w:rPr>
              <w:t xml:space="preserve">литературное произведение; </w:t>
            </w:r>
            <w:r w:rsidRPr="00D72ECA">
              <w:rPr>
                <w:lang w:val="ru-RU"/>
              </w:rPr>
              <w:br/>
            </w:r>
            <w:r w:rsidRPr="00D72ECA">
              <w:rPr>
                <w:rFonts w:ascii="Times New Roman" w:eastAsia="Times New Roman" w:hAnsi="Times New Roman"/>
                <w:color w:val="000000"/>
                <w:w w:val="97"/>
                <w:sz w:val="16"/>
                <w:lang w:val="ru-RU"/>
              </w:rPr>
              <w:t xml:space="preserve">Отвечать на вопросы (с использованием </w:t>
            </w:r>
            <w:r w:rsidRPr="00D72ECA">
              <w:rPr>
                <w:lang w:val="ru-RU"/>
              </w:rPr>
              <w:br/>
            </w:r>
            <w:r w:rsidRPr="00D72ECA">
              <w:rPr>
                <w:rFonts w:ascii="Times New Roman" w:eastAsia="Times New Roman" w:hAnsi="Times New Roman"/>
                <w:color w:val="000000"/>
                <w:w w:val="97"/>
                <w:sz w:val="16"/>
                <w:lang w:val="ru-RU"/>
              </w:rPr>
              <w:t xml:space="preserve">цитирования) и самостоятельно формулировать вопросы к тексту; </w:t>
            </w:r>
            <w:r w:rsidRPr="00D72ECA">
              <w:rPr>
                <w:lang w:val="ru-RU"/>
              </w:rPr>
              <w:br/>
            </w:r>
            <w:r w:rsidRPr="00D72ECA">
              <w:rPr>
                <w:rFonts w:ascii="Times New Roman" w:eastAsia="Times New Roman" w:hAnsi="Times New Roman"/>
                <w:color w:val="000000"/>
                <w:w w:val="97"/>
                <w:sz w:val="16"/>
                <w:lang w:val="ru-RU"/>
              </w:rPr>
              <w:t xml:space="preserve">Участвовать в коллективном диалоге; </w:t>
            </w:r>
            <w:r w:rsidRPr="00D72ECA">
              <w:rPr>
                <w:lang w:val="ru-RU"/>
              </w:rPr>
              <w:br/>
            </w:r>
            <w:r w:rsidRPr="00D72ECA">
              <w:rPr>
                <w:rFonts w:ascii="Times New Roman" w:eastAsia="Times New Roman" w:hAnsi="Times New Roman"/>
                <w:color w:val="000000"/>
                <w:w w:val="97"/>
                <w:sz w:val="16"/>
                <w:lang w:val="ru-RU"/>
              </w:rPr>
              <w:t xml:space="preserve">Анализировать сюжет, тему произведения, </w:t>
            </w:r>
            <w:r w:rsidRPr="00D72ECA">
              <w:rPr>
                <w:lang w:val="ru-RU"/>
              </w:rPr>
              <w:br/>
            </w:r>
            <w:r w:rsidRPr="00D72ECA">
              <w:rPr>
                <w:rFonts w:ascii="Times New Roman" w:eastAsia="Times New Roman" w:hAnsi="Times New Roman"/>
                <w:color w:val="000000"/>
                <w:w w:val="97"/>
                <w:sz w:val="16"/>
                <w:lang w:val="ru-RU"/>
              </w:rPr>
              <w:t>определять е</w:t>
            </w:r>
            <w:r w:rsidRPr="00D72ECA">
              <w:rPr>
                <w:rFonts w:ascii="Times New Roman" w:eastAsia="Times New Roman" w:hAnsi="Times New Roman"/>
                <w:color w:val="000000"/>
                <w:w w:val="97"/>
                <w:sz w:val="16"/>
                <w:lang w:val="ru-RU"/>
              </w:rPr>
              <w:t xml:space="preserve">го композиционные особенности; Характеризовать и сопоставлять героев </w:t>
            </w:r>
            <w:r w:rsidRPr="00D72ECA">
              <w:rPr>
                <w:lang w:val="ru-RU"/>
              </w:rPr>
              <w:br/>
            </w:r>
            <w:r w:rsidRPr="00D72ECA">
              <w:rPr>
                <w:rFonts w:ascii="Times New Roman" w:eastAsia="Times New Roman" w:hAnsi="Times New Roman"/>
                <w:color w:val="000000"/>
                <w:w w:val="97"/>
                <w:sz w:val="16"/>
                <w:lang w:val="ru-RU"/>
              </w:rPr>
              <w:t xml:space="preserve">произведения, выявлять художественные </w:t>
            </w:r>
            <w:r w:rsidRPr="00D72ECA">
              <w:rPr>
                <w:lang w:val="ru-RU"/>
              </w:rPr>
              <w:br/>
            </w:r>
            <w:r w:rsidRPr="00D72ECA">
              <w:rPr>
                <w:rFonts w:ascii="Times New Roman" w:eastAsia="Times New Roman" w:hAnsi="Times New Roman"/>
                <w:color w:val="000000"/>
                <w:w w:val="97"/>
                <w:sz w:val="16"/>
                <w:lang w:val="ru-RU"/>
              </w:rPr>
              <w:t xml:space="preserve">средства их создания; </w:t>
            </w:r>
            <w:r w:rsidRPr="00D72ECA">
              <w:rPr>
                <w:lang w:val="ru-RU"/>
              </w:rPr>
              <w:br/>
            </w:r>
            <w:r w:rsidRPr="00D72ECA">
              <w:rPr>
                <w:rFonts w:ascii="Times New Roman" w:eastAsia="Times New Roman" w:hAnsi="Times New Roman"/>
                <w:color w:val="000000"/>
                <w:w w:val="97"/>
                <w:sz w:val="16"/>
                <w:lang w:val="ru-RU"/>
              </w:rPr>
              <w:t xml:space="preserve">Выявлять средства художественной </w:t>
            </w:r>
            <w:r w:rsidRPr="00D72ECA">
              <w:rPr>
                <w:lang w:val="ru-RU"/>
              </w:rPr>
              <w:br/>
            </w:r>
            <w:r w:rsidRPr="00D72ECA">
              <w:rPr>
                <w:rFonts w:ascii="Times New Roman" w:eastAsia="Times New Roman" w:hAnsi="Times New Roman"/>
                <w:color w:val="000000"/>
                <w:w w:val="97"/>
                <w:sz w:val="16"/>
                <w:lang w:val="ru-RU"/>
              </w:rPr>
              <w:t xml:space="preserve">изобразительности в произведении; </w:t>
            </w:r>
            <w:r w:rsidRPr="00D72ECA">
              <w:rPr>
                <w:lang w:val="ru-RU"/>
              </w:rPr>
              <w:br/>
            </w:r>
            <w:r w:rsidRPr="00D72ECA">
              <w:rPr>
                <w:rFonts w:ascii="Times New Roman" w:eastAsia="Times New Roman" w:hAnsi="Times New Roman"/>
                <w:color w:val="000000"/>
                <w:w w:val="97"/>
                <w:sz w:val="16"/>
                <w:lang w:val="ru-RU"/>
              </w:rPr>
              <w:t xml:space="preserve">Использовать различные виды пересказа </w:t>
            </w:r>
            <w:r w:rsidRPr="00D72ECA">
              <w:rPr>
                <w:lang w:val="ru-RU"/>
              </w:rPr>
              <w:br/>
            </w:r>
            <w:r w:rsidRPr="00D72ECA">
              <w:rPr>
                <w:rFonts w:ascii="Times New Roman" w:eastAsia="Times New Roman" w:hAnsi="Times New Roman"/>
                <w:color w:val="000000"/>
                <w:w w:val="97"/>
                <w:sz w:val="16"/>
                <w:lang w:val="ru-RU"/>
              </w:rPr>
              <w:t>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4D75E" w14:textId="77777777" w:rsidR="003524E8" w:rsidRDefault="00BD5D18">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6F722"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bl>
    <w:p w14:paraId="1708597F" w14:textId="77777777" w:rsidR="003524E8" w:rsidRDefault="003524E8">
      <w:pPr>
        <w:autoSpaceDE w:val="0"/>
        <w:autoSpaceDN w:val="0"/>
        <w:spacing w:after="0" w:line="14" w:lineRule="exact"/>
      </w:pPr>
    </w:p>
    <w:p w14:paraId="365E14CF" w14:textId="77777777" w:rsidR="003524E8" w:rsidRDefault="003524E8">
      <w:pPr>
        <w:sectPr w:rsidR="003524E8">
          <w:pgSz w:w="16840" w:h="11900"/>
          <w:pgMar w:top="284" w:right="640" w:bottom="436" w:left="666" w:header="720" w:footer="720" w:gutter="0"/>
          <w:cols w:space="720" w:equalWidth="0">
            <w:col w:w="15534" w:space="0"/>
          </w:cols>
          <w:docGrid w:linePitch="360"/>
        </w:sectPr>
      </w:pPr>
    </w:p>
    <w:p w14:paraId="52512177" w14:textId="77777777" w:rsidR="003524E8" w:rsidRDefault="003524E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536"/>
        <w:gridCol w:w="528"/>
        <w:gridCol w:w="1104"/>
        <w:gridCol w:w="1142"/>
        <w:gridCol w:w="864"/>
        <w:gridCol w:w="3434"/>
        <w:gridCol w:w="1116"/>
        <w:gridCol w:w="1382"/>
      </w:tblGrid>
      <w:tr w:rsidR="003524E8" w14:paraId="60E6DACF"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7DAB06"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6.2.</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6C206" w14:textId="77777777" w:rsidR="003524E8" w:rsidRDefault="00BD5D18">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1E2689"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9451D"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D403B"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B5D0FB" w14:textId="77777777" w:rsidR="003524E8" w:rsidRDefault="00BD5D18">
            <w:pPr>
              <w:autoSpaceDE w:val="0"/>
              <w:autoSpaceDN w:val="0"/>
              <w:spacing w:before="78" w:after="0" w:line="245" w:lineRule="auto"/>
              <w:jc w:val="center"/>
            </w:pPr>
            <w:r>
              <w:rPr>
                <w:rFonts w:ascii="Times New Roman" w:eastAsia="Times New Roman" w:hAnsi="Times New Roman"/>
                <w:color w:val="000000"/>
                <w:w w:val="97"/>
                <w:sz w:val="16"/>
              </w:rPr>
              <w:t>20.03.2023 24.03.2023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1EF3D8" w14:textId="77777777" w:rsidR="003524E8" w:rsidRPr="00D72ECA" w:rsidRDefault="00BD5D18">
            <w:pPr>
              <w:autoSpaceDE w:val="0"/>
              <w:autoSpaceDN w:val="0"/>
              <w:spacing w:before="78" w:after="0" w:line="247" w:lineRule="auto"/>
              <w:ind w:left="72" w:right="272"/>
              <w:jc w:val="both"/>
              <w:rPr>
                <w:lang w:val="ru-RU"/>
              </w:rPr>
            </w:pPr>
            <w:r w:rsidRPr="00D72ECA">
              <w:rPr>
                <w:rFonts w:ascii="Times New Roman" w:eastAsia="Times New Roman" w:hAnsi="Times New Roman"/>
                <w:color w:val="000000"/>
                <w:w w:val="97"/>
                <w:sz w:val="16"/>
                <w:lang w:val="ru-RU"/>
              </w:rPr>
              <w:t>Самостоятельно писать отзыв на прочитанное произведение. Высказывать свое отношение к герою.</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7D63F6" w14:textId="77777777" w:rsidR="003524E8" w:rsidRDefault="00BD5D18">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09A94"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3524E8" w14:paraId="7B191917" w14:textId="77777777">
        <w:trPr>
          <w:trHeight w:hRule="exact" w:val="2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51623"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6.3.</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0EF583" w14:textId="77777777" w:rsidR="003524E8" w:rsidRPr="00D72ECA" w:rsidRDefault="00BD5D18">
            <w:pPr>
              <w:autoSpaceDE w:val="0"/>
              <w:autoSpaceDN w:val="0"/>
              <w:spacing w:before="78" w:after="0" w:line="245" w:lineRule="auto"/>
              <w:ind w:left="72" w:right="288"/>
              <w:rPr>
                <w:lang w:val="ru-RU"/>
              </w:rPr>
            </w:pPr>
            <w:r w:rsidRPr="00D72ECA">
              <w:rPr>
                <w:rFonts w:ascii="Times New Roman" w:eastAsia="Times New Roman" w:hAnsi="Times New Roman"/>
                <w:b/>
                <w:color w:val="000000"/>
                <w:w w:val="97"/>
                <w:sz w:val="16"/>
                <w:lang w:val="ru-RU"/>
              </w:rPr>
              <w:t xml:space="preserve">Произведения отечественных писателей </w:t>
            </w:r>
            <w:r>
              <w:rPr>
                <w:rFonts w:ascii="Times New Roman" w:eastAsia="Times New Roman" w:hAnsi="Times New Roman"/>
                <w:b/>
                <w:color w:val="000000"/>
                <w:w w:val="97"/>
                <w:sz w:val="16"/>
              </w:rPr>
              <w:t>XIX</w:t>
            </w:r>
            <w:r w:rsidRPr="00D72ECA">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D72ECA">
              <w:rPr>
                <w:rFonts w:ascii="Times New Roman" w:eastAsia="Times New Roman" w:hAnsi="Times New Roman"/>
                <w:b/>
                <w:color w:val="000000"/>
                <w:w w:val="97"/>
                <w:sz w:val="16"/>
                <w:lang w:val="ru-RU"/>
              </w:rPr>
              <w:t xml:space="preserve"> веков на тему детства (не менее двух).</w:t>
            </w:r>
          </w:p>
          <w:p w14:paraId="60ED704A" w14:textId="77777777" w:rsidR="003524E8" w:rsidRPr="00D72ECA" w:rsidRDefault="00BD5D18">
            <w:pPr>
              <w:autoSpaceDE w:val="0"/>
              <w:autoSpaceDN w:val="0"/>
              <w:spacing w:before="20" w:after="0" w:line="252" w:lineRule="auto"/>
              <w:ind w:left="72" w:right="144"/>
              <w:rPr>
                <w:lang w:val="ru-RU"/>
              </w:rPr>
            </w:pPr>
            <w:r w:rsidRPr="00D72ECA">
              <w:rPr>
                <w:rFonts w:ascii="Times New Roman" w:eastAsia="Times New Roman" w:hAnsi="Times New Roman"/>
                <w:b/>
                <w:color w:val="000000"/>
                <w:w w:val="97"/>
                <w:sz w:val="16"/>
                <w:lang w:val="ru-RU"/>
              </w:rPr>
              <w:t xml:space="preserve">Например, произведения В. Г. Короленко, В. П. Катаева, В. П. Крапивина, Ю. П. Казакова, А. Г. Алексина, </w:t>
            </w:r>
            <w:r w:rsidRPr="00D72ECA">
              <w:rPr>
                <w:lang w:val="ru-RU"/>
              </w:rPr>
              <w:br/>
            </w:r>
            <w:r w:rsidRPr="00D72ECA">
              <w:rPr>
                <w:rFonts w:ascii="Times New Roman" w:eastAsia="Times New Roman" w:hAnsi="Times New Roman"/>
                <w:b/>
                <w:color w:val="000000"/>
                <w:w w:val="97"/>
                <w:sz w:val="16"/>
                <w:lang w:val="ru-RU"/>
              </w:rPr>
              <w:t xml:space="preserve">В. П. Астафьева, В. К. Железникова, Ю. Я. Яковлева, </w:t>
            </w:r>
            <w:r w:rsidRPr="00D72ECA">
              <w:rPr>
                <w:lang w:val="ru-RU"/>
              </w:rPr>
              <w:br/>
            </w:r>
            <w:r w:rsidRPr="00D72ECA">
              <w:rPr>
                <w:rFonts w:ascii="Times New Roman" w:eastAsia="Times New Roman" w:hAnsi="Times New Roman"/>
                <w:b/>
                <w:color w:val="000000"/>
                <w:w w:val="97"/>
                <w:sz w:val="16"/>
                <w:lang w:val="ru-RU"/>
              </w:rPr>
              <w:t xml:space="preserve">Ю. И. Коваля, </w:t>
            </w:r>
            <w:r w:rsidRPr="00D72ECA">
              <w:rPr>
                <w:rFonts w:ascii="Times New Roman" w:eastAsia="Times New Roman" w:hAnsi="Times New Roman"/>
                <w:b/>
                <w:color w:val="000000"/>
                <w:w w:val="97"/>
                <w:sz w:val="16"/>
                <w:lang w:val="ru-RU"/>
              </w:rPr>
              <w:t xml:space="preserve">А. А. Гиваргизова, М. С. Аромштам, </w:t>
            </w:r>
            <w:r w:rsidRPr="00D72ECA">
              <w:rPr>
                <w:lang w:val="ru-RU"/>
              </w:rPr>
              <w:br/>
            </w:r>
            <w:r w:rsidRPr="00D72ECA">
              <w:rPr>
                <w:rFonts w:ascii="Times New Roman" w:eastAsia="Times New Roman" w:hAnsi="Times New Roman"/>
                <w:b/>
                <w:color w:val="000000"/>
                <w:w w:val="97"/>
                <w:sz w:val="16"/>
                <w:lang w:val="ru-RU"/>
              </w:rPr>
              <w:t>Н. Ю. Абгарян, А. В. Жвалевского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F9AE96"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B72F3"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65D8E6"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3EDCE0" w14:textId="77777777" w:rsidR="003524E8" w:rsidRDefault="00BD5D18">
            <w:pPr>
              <w:autoSpaceDE w:val="0"/>
              <w:autoSpaceDN w:val="0"/>
              <w:spacing w:before="78" w:after="0" w:line="245" w:lineRule="auto"/>
              <w:jc w:val="center"/>
            </w:pPr>
            <w:r>
              <w:rPr>
                <w:rFonts w:ascii="Times New Roman" w:eastAsia="Times New Roman" w:hAnsi="Times New Roman"/>
                <w:color w:val="000000"/>
                <w:w w:val="97"/>
                <w:sz w:val="16"/>
              </w:rPr>
              <w:t>03.04.2023 07.04.2023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AC57BD" w14:textId="77777777" w:rsidR="003524E8" w:rsidRPr="00D72ECA" w:rsidRDefault="00BD5D18">
            <w:pPr>
              <w:autoSpaceDE w:val="0"/>
              <w:autoSpaceDN w:val="0"/>
              <w:spacing w:before="78" w:after="0" w:line="254" w:lineRule="auto"/>
              <w:ind w:left="72"/>
              <w:rPr>
                <w:lang w:val="ru-RU"/>
              </w:rPr>
            </w:pPr>
            <w:r w:rsidRPr="00D72ECA">
              <w:rPr>
                <w:rFonts w:ascii="Times New Roman" w:eastAsia="Times New Roman" w:hAnsi="Times New Roman"/>
                <w:color w:val="000000"/>
                <w:w w:val="97"/>
                <w:sz w:val="16"/>
                <w:lang w:val="ru-RU"/>
              </w:rPr>
              <w:t xml:space="preserve">Воспринимать и выразительно читать </w:t>
            </w:r>
            <w:r w:rsidRPr="00D72ECA">
              <w:rPr>
                <w:lang w:val="ru-RU"/>
              </w:rPr>
              <w:br/>
            </w:r>
            <w:r w:rsidRPr="00D72ECA">
              <w:rPr>
                <w:rFonts w:ascii="Times New Roman" w:eastAsia="Times New Roman" w:hAnsi="Times New Roman"/>
                <w:color w:val="000000"/>
                <w:w w:val="97"/>
                <w:sz w:val="16"/>
                <w:lang w:val="ru-RU"/>
              </w:rPr>
              <w:t xml:space="preserve">литературное произведение; </w:t>
            </w:r>
            <w:r w:rsidRPr="00D72ECA">
              <w:rPr>
                <w:lang w:val="ru-RU"/>
              </w:rPr>
              <w:br/>
            </w:r>
            <w:r w:rsidRPr="00D72ECA">
              <w:rPr>
                <w:rFonts w:ascii="Times New Roman" w:eastAsia="Times New Roman" w:hAnsi="Times New Roman"/>
                <w:color w:val="000000"/>
                <w:w w:val="97"/>
                <w:sz w:val="16"/>
                <w:lang w:val="ru-RU"/>
              </w:rPr>
              <w:t xml:space="preserve">Отвечать на вопросы, формулировать </w:t>
            </w:r>
            <w:r w:rsidRPr="00D72ECA">
              <w:rPr>
                <w:lang w:val="ru-RU"/>
              </w:rPr>
              <w:br/>
            </w:r>
            <w:r w:rsidRPr="00D72ECA">
              <w:rPr>
                <w:rFonts w:ascii="Times New Roman" w:eastAsia="Times New Roman" w:hAnsi="Times New Roman"/>
                <w:color w:val="000000"/>
                <w:w w:val="97"/>
                <w:sz w:val="16"/>
                <w:lang w:val="ru-RU"/>
              </w:rPr>
              <w:t>самостоятельно вопросы к тексту, пе</w:t>
            </w:r>
            <w:r w:rsidRPr="00D72ECA">
              <w:rPr>
                <w:rFonts w:ascii="Times New Roman" w:eastAsia="Times New Roman" w:hAnsi="Times New Roman"/>
                <w:color w:val="000000"/>
                <w:w w:val="97"/>
                <w:sz w:val="16"/>
                <w:lang w:val="ru-RU"/>
              </w:rPr>
              <w:t xml:space="preserve">ресказывать прозаические произведения; </w:t>
            </w:r>
            <w:r w:rsidRPr="00D72ECA">
              <w:rPr>
                <w:lang w:val="ru-RU"/>
              </w:rPr>
              <w:br/>
            </w:r>
            <w:r w:rsidRPr="00D72ECA">
              <w:rPr>
                <w:rFonts w:ascii="Times New Roman" w:eastAsia="Times New Roman" w:hAnsi="Times New Roman"/>
                <w:color w:val="000000"/>
                <w:w w:val="97"/>
                <w:sz w:val="16"/>
                <w:lang w:val="ru-RU"/>
              </w:rPr>
              <w:t xml:space="preserve">Определять тему, идею произведения; </w:t>
            </w:r>
            <w:r w:rsidRPr="00D72ECA">
              <w:rPr>
                <w:lang w:val="ru-RU"/>
              </w:rPr>
              <w:br/>
            </w:r>
            <w:r w:rsidRPr="00D72ECA">
              <w:rPr>
                <w:rFonts w:ascii="Times New Roman" w:eastAsia="Times New Roman" w:hAnsi="Times New Roman"/>
                <w:color w:val="000000"/>
                <w:w w:val="97"/>
                <w:sz w:val="16"/>
                <w:lang w:val="ru-RU"/>
              </w:rPr>
              <w:t xml:space="preserve">Характеризовать главных героев, составлять их словесный портрет; </w:t>
            </w:r>
            <w:r w:rsidRPr="00D72ECA">
              <w:rPr>
                <w:lang w:val="ru-RU"/>
              </w:rPr>
              <w:br/>
            </w:r>
            <w:r w:rsidRPr="00D72ECA">
              <w:rPr>
                <w:rFonts w:ascii="Times New Roman" w:eastAsia="Times New Roman" w:hAnsi="Times New Roman"/>
                <w:color w:val="000000"/>
                <w:w w:val="97"/>
                <w:sz w:val="16"/>
                <w:lang w:val="ru-RU"/>
              </w:rPr>
              <w:t xml:space="preserve">Сопоставлять героев и их поступки с другими персонажами прочитанного произведения и </w:t>
            </w:r>
            <w:r w:rsidRPr="00D72ECA">
              <w:rPr>
                <w:lang w:val="ru-RU"/>
              </w:rPr>
              <w:br/>
            </w:r>
            <w:r w:rsidRPr="00D72ECA">
              <w:rPr>
                <w:rFonts w:ascii="Times New Roman" w:eastAsia="Times New Roman" w:hAnsi="Times New Roman"/>
                <w:color w:val="000000"/>
                <w:w w:val="97"/>
                <w:sz w:val="16"/>
                <w:lang w:val="ru-RU"/>
              </w:rPr>
              <w:t>персонажами других произведе</w:t>
            </w:r>
            <w:r w:rsidRPr="00D72ECA">
              <w:rPr>
                <w:rFonts w:ascii="Times New Roman" w:eastAsia="Times New Roman" w:hAnsi="Times New Roman"/>
                <w:color w:val="000000"/>
                <w:w w:val="97"/>
                <w:sz w:val="16"/>
                <w:lang w:val="ru-RU"/>
              </w:rPr>
              <w:t xml:space="preserve">ний; </w:t>
            </w:r>
            <w:r w:rsidRPr="00D72ECA">
              <w:rPr>
                <w:lang w:val="ru-RU"/>
              </w:rPr>
              <w:br/>
            </w:r>
            <w:r w:rsidRPr="00D72ECA">
              <w:rPr>
                <w:rFonts w:ascii="Times New Roman" w:eastAsia="Times New Roman" w:hAnsi="Times New Roman"/>
                <w:color w:val="000000"/>
                <w:w w:val="97"/>
                <w:sz w:val="16"/>
                <w:lang w:val="ru-RU"/>
              </w:rPr>
              <w:t xml:space="preserve">Выявлять авторскую позицию; </w:t>
            </w:r>
            <w:r w:rsidRPr="00D72ECA">
              <w:rPr>
                <w:lang w:val="ru-RU"/>
              </w:rPr>
              <w:br/>
            </w:r>
            <w:r w:rsidRPr="00D72ECA">
              <w:rPr>
                <w:rFonts w:ascii="Times New Roman" w:eastAsia="Times New Roman" w:hAnsi="Times New Roman"/>
                <w:color w:val="000000"/>
                <w:w w:val="97"/>
                <w:sz w:val="16"/>
                <w:lang w:val="ru-RU"/>
              </w:rPr>
              <w:t xml:space="preserve">Высказывать своё отношение к событиям, </w:t>
            </w:r>
            <w:r w:rsidRPr="00D72ECA">
              <w:rPr>
                <w:lang w:val="ru-RU"/>
              </w:rPr>
              <w:br/>
            </w:r>
            <w:r w:rsidRPr="00D72ECA">
              <w:rPr>
                <w:rFonts w:ascii="Times New Roman" w:eastAsia="Times New Roman" w:hAnsi="Times New Roman"/>
                <w:color w:val="000000"/>
                <w:w w:val="97"/>
                <w:sz w:val="16"/>
                <w:lang w:val="ru-RU"/>
              </w:rPr>
              <w:t>изображённым в произведении;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EC9BF" w14:textId="77777777" w:rsidR="003524E8" w:rsidRDefault="00BD5D18">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E874A"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3524E8" w14:paraId="6510F553"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48743"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6.4.</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25CB37" w14:textId="77777777" w:rsidR="003524E8" w:rsidRDefault="00BD5D18">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F1C775"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7DC278"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A762C"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44422" w14:textId="77777777" w:rsidR="003524E8" w:rsidRDefault="00BD5D18">
            <w:pPr>
              <w:autoSpaceDE w:val="0"/>
              <w:autoSpaceDN w:val="0"/>
              <w:spacing w:before="78" w:after="0" w:line="245" w:lineRule="auto"/>
              <w:jc w:val="center"/>
            </w:pPr>
            <w:r>
              <w:rPr>
                <w:rFonts w:ascii="Times New Roman" w:eastAsia="Times New Roman" w:hAnsi="Times New Roman"/>
                <w:color w:val="000000"/>
                <w:w w:val="97"/>
                <w:sz w:val="16"/>
              </w:rPr>
              <w:t>10.04.2023 14.04.2023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A6B77F" w14:textId="77777777" w:rsidR="003524E8" w:rsidRPr="00D72ECA" w:rsidRDefault="00BD5D18">
            <w:pPr>
              <w:autoSpaceDE w:val="0"/>
              <w:autoSpaceDN w:val="0"/>
              <w:spacing w:before="78" w:after="0" w:line="230" w:lineRule="auto"/>
              <w:ind w:left="72"/>
              <w:rPr>
                <w:lang w:val="ru-RU"/>
              </w:rPr>
            </w:pPr>
            <w:r w:rsidRPr="00D72ECA">
              <w:rPr>
                <w:rFonts w:ascii="Times New Roman" w:eastAsia="Times New Roman" w:hAnsi="Times New Roman"/>
                <w:color w:val="000000"/>
                <w:w w:val="97"/>
                <w:sz w:val="16"/>
                <w:lang w:val="ru-RU"/>
              </w:rPr>
              <w:t>Писать отзыв на прочитанную книгу.</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DA79BF" w14:textId="77777777" w:rsidR="003524E8" w:rsidRDefault="00BD5D18">
            <w:pPr>
              <w:autoSpaceDE w:val="0"/>
              <w:autoSpaceDN w:val="0"/>
              <w:spacing w:before="78" w:after="0" w:line="245" w:lineRule="auto"/>
              <w:ind w:left="72" w:right="144"/>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7D82D5"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3524E8" w14:paraId="4DA43BFE" w14:textId="77777777">
        <w:trPr>
          <w:trHeight w:hRule="exact" w:val="18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A06A16"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6.5.</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12AE46" w14:textId="77777777" w:rsidR="003524E8" w:rsidRPr="00D72ECA" w:rsidRDefault="00BD5D18">
            <w:pPr>
              <w:autoSpaceDE w:val="0"/>
              <w:autoSpaceDN w:val="0"/>
              <w:spacing w:before="78" w:after="0" w:line="247" w:lineRule="auto"/>
              <w:ind w:left="72" w:right="288"/>
              <w:rPr>
                <w:lang w:val="ru-RU"/>
              </w:rPr>
            </w:pPr>
            <w:r w:rsidRPr="00D72ECA">
              <w:rPr>
                <w:rFonts w:ascii="Times New Roman" w:eastAsia="Times New Roman" w:hAnsi="Times New Roman"/>
                <w:color w:val="000000"/>
                <w:w w:val="97"/>
                <w:sz w:val="16"/>
                <w:lang w:val="ru-RU"/>
              </w:rPr>
              <w:t>Произведения приключенческого жанра отечественных писателей (одно по выбору). Например, К. Булычёв «Девочка, с которойничегоне случится»,«Миллион 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B49CED"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F526B5"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ADC33"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3E6054" w14:textId="77777777" w:rsidR="003524E8" w:rsidRDefault="00BD5D18">
            <w:pPr>
              <w:autoSpaceDE w:val="0"/>
              <w:autoSpaceDN w:val="0"/>
              <w:spacing w:before="78" w:after="0" w:line="245" w:lineRule="auto"/>
              <w:jc w:val="center"/>
            </w:pPr>
            <w:r>
              <w:rPr>
                <w:rFonts w:ascii="Times New Roman" w:eastAsia="Times New Roman" w:hAnsi="Times New Roman"/>
                <w:color w:val="000000"/>
                <w:w w:val="97"/>
                <w:sz w:val="16"/>
              </w:rPr>
              <w:t>17.04.2023 21.04.2023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23B26" w14:textId="77777777" w:rsidR="003524E8" w:rsidRPr="00D72ECA" w:rsidRDefault="00BD5D18">
            <w:pPr>
              <w:autoSpaceDE w:val="0"/>
              <w:autoSpaceDN w:val="0"/>
              <w:spacing w:before="78" w:after="0" w:line="254" w:lineRule="auto"/>
              <w:ind w:left="72" w:right="288"/>
              <w:rPr>
                <w:lang w:val="ru-RU"/>
              </w:rPr>
            </w:pPr>
            <w:r w:rsidRPr="00D72ECA">
              <w:rPr>
                <w:rFonts w:ascii="Times New Roman" w:eastAsia="Times New Roman" w:hAnsi="Times New Roman"/>
                <w:color w:val="000000"/>
                <w:w w:val="97"/>
                <w:sz w:val="16"/>
                <w:lang w:val="ru-RU"/>
              </w:rPr>
              <w:t xml:space="preserve">Воспринимать и выразительно читать </w:t>
            </w:r>
            <w:r w:rsidRPr="00D72ECA">
              <w:rPr>
                <w:lang w:val="ru-RU"/>
              </w:rPr>
              <w:br/>
            </w:r>
            <w:r w:rsidRPr="00D72ECA">
              <w:rPr>
                <w:rFonts w:ascii="Times New Roman" w:eastAsia="Times New Roman" w:hAnsi="Times New Roman"/>
                <w:color w:val="000000"/>
                <w:w w:val="97"/>
                <w:sz w:val="16"/>
                <w:lang w:val="ru-RU"/>
              </w:rPr>
              <w:t xml:space="preserve">прозаический текст, отвечать на вопросы, пересказывать текст, используя авторские средства художественной выразительности; Определять тему, идею произведения; </w:t>
            </w:r>
            <w:r w:rsidRPr="00D72ECA">
              <w:rPr>
                <w:lang w:val="ru-RU"/>
              </w:rPr>
              <w:br/>
            </w:r>
            <w:r w:rsidRPr="00D72ECA">
              <w:rPr>
                <w:rFonts w:ascii="Times New Roman" w:eastAsia="Times New Roman" w:hAnsi="Times New Roman"/>
                <w:color w:val="000000"/>
                <w:w w:val="97"/>
                <w:sz w:val="16"/>
                <w:lang w:val="ru-RU"/>
              </w:rPr>
              <w:t xml:space="preserve">Характеризовать главных героев, основные события; </w:t>
            </w:r>
            <w:r w:rsidRPr="00D72ECA">
              <w:rPr>
                <w:lang w:val="ru-RU"/>
              </w:rPr>
              <w:br/>
            </w:r>
            <w:r w:rsidRPr="00D72ECA">
              <w:rPr>
                <w:rFonts w:ascii="Times New Roman" w:eastAsia="Times New Roman" w:hAnsi="Times New Roman"/>
                <w:color w:val="000000"/>
                <w:w w:val="97"/>
                <w:sz w:val="16"/>
                <w:lang w:val="ru-RU"/>
              </w:rPr>
              <w:t>Выстраива</w:t>
            </w:r>
            <w:r w:rsidRPr="00D72ECA">
              <w:rPr>
                <w:rFonts w:ascii="Times New Roman" w:eastAsia="Times New Roman" w:hAnsi="Times New Roman"/>
                <w:color w:val="000000"/>
                <w:w w:val="97"/>
                <w:sz w:val="16"/>
                <w:lang w:val="ru-RU"/>
              </w:rPr>
              <w:t>ть с помощью учителя траекторию самостоятельного чтения;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40954" w14:textId="77777777" w:rsidR="003524E8" w:rsidRDefault="00BD5D18">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6C443"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3524E8" w14:paraId="0AF69CEF"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E70A4"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6.6.</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41699"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3CF50"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6500D5"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DE43E"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89D179" w14:textId="77777777" w:rsidR="003524E8" w:rsidRDefault="00BD5D18">
            <w:pPr>
              <w:autoSpaceDE w:val="0"/>
              <w:autoSpaceDN w:val="0"/>
              <w:spacing w:before="76" w:after="0" w:line="245" w:lineRule="auto"/>
              <w:jc w:val="center"/>
            </w:pPr>
            <w:r>
              <w:rPr>
                <w:rFonts w:ascii="Times New Roman" w:eastAsia="Times New Roman" w:hAnsi="Times New Roman"/>
                <w:color w:val="000000"/>
                <w:w w:val="97"/>
                <w:sz w:val="16"/>
              </w:rPr>
              <w:t>24.04.2023 28.04.2023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35FC93" w14:textId="77777777" w:rsidR="003524E8" w:rsidRPr="00D72ECA" w:rsidRDefault="00BD5D18">
            <w:pPr>
              <w:autoSpaceDE w:val="0"/>
              <w:autoSpaceDN w:val="0"/>
              <w:spacing w:before="76" w:after="0" w:line="245" w:lineRule="auto"/>
              <w:ind w:left="72" w:right="288"/>
              <w:rPr>
                <w:lang w:val="ru-RU"/>
              </w:rPr>
            </w:pPr>
            <w:r w:rsidRPr="00D72ECA">
              <w:rPr>
                <w:rFonts w:ascii="Times New Roman" w:eastAsia="Times New Roman" w:hAnsi="Times New Roman"/>
                <w:color w:val="000000"/>
                <w:w w:val="97"/>
                <w:sz w:val="16"/>
                <w:lang w:val="ru-RU"/>
              </w:rPr>
              <w:t>Писать отзыв на прочитанное произведение, аргументировать свое мнение.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789A3" w14:textId="77777777" w:rsidR="003524E8" w:rsidRDefault="00BD5D18">
            <w:pPr>
              <w:autoSpaceDE w:val="0"/>
              <w:autoSpaceDN w:val="0"/>
              <w:spacing w:before="76" w:after="0" w:line="245" w:lineRule="auto"/>
              <w:ind w:left="72" w:right="144"/>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D82454"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3524E8" w14:paraId="05173B3A" w14:textId="77777777">
        <w:trPr>
          <w:trHeight w:hRule="exact" w:val="348"/>
        </w:trPr>
        <w:tc>
          <w:tcPr>
            <w:tcW w:w="59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1EF3E63"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393355"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11</w:t>
            </w:r>
          </w:p>
        </w:tc>
        <w:tc>
          <w:tcPr>
            <w:tcW w:w="904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77315C7" w14:textId="77777777" w:rsidR="003524E8" w:rsidRDefault="003524E8"/>
        </w:tc>
      </w:tr>
      <w:tr w:rsidR="003524E8" w:rsidRPr="00D72ECA" w14:paraId="4BB35AB3"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6747E1EE" w14:textId="77777777" w:rsidR="003524E8" w:rsidRPr="00D72ECA" w:rsidRDefault="00BD5D18">
            <w:pPr>
              <w:autoSpaceDE w:val="0"/>
              <w:autoSpaceDN w:val="0"/>
              <w:spacing w:before="76" w:after="0" w:line="233" w:lineRule="auto"/>
              <w:ind w:left="72"/>
              <w:rPr>
                <w:lang w:val="ru-RU"/>
              </w:rPr>
            </w:pPr>
            <w:r w:rsidRPr="00D72ECA">
              <w:rPr>
                <w:rFonts w:ascii="Times New Roman" w:eastAsia="Times New Roman" w:hAnsi="Times New Roman"/>
                <w:color w:val="000000"/>
                <w:w w:val="97"/>
                <w:sz w:val="16"/>
                <w:lang w:val="ru-RU"/>
              </w:rPr>
              <w:t xml:space="preserve">Раздел 7. </w:t>
            </w:r>
            <w:r w:rsidRPr="00D72ECA">
              <w:rPr>
                <w:rFonts w:ascii="Times New Roman" w:eastAsia="Times New Roman" w:hAnsi="Times New Roman"/>
                <w:b/>
                <w:color w:val="000000"/>
                <w:w w:val="97"/>
                <w:sz w:val="16"/>
                <w:lang w:val="ru-RU"/>
              </w:rPr>
              <w:t>Литература народов Российской Федерации</w:t>
            </w:r>
          </w:p>
        </w:tc>
      </w:tr>
      <w:tr w:rsidR="003524E8" w14:paraId="1C64E950" w14:textId="77777777">
        <w:trPr>
          <w:trHeight w:hRule="exact" w:val="16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AB6CCE"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7.1.</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9E444" w14:textId="77777777" w:rsidR="003524E8" w:rsidRPr="00D72ECA" w:rsidRDefault="00BD5D18">
            <w:pPr>
              <w:autoSpaceDE w:val="0"/>
              <w:autoSpaceDN w:val="0"/>
              <w:spacing w:before="78" w:after="0" w:line="230" w:lineRule="auto"/>
              <w:ind w:left="72"/>
              <w:rPr>
                <w:lang w:val="ru-RU"/>
              </w:rPr>
            </w:pPr>
            <w:r w:rsidRPr="00D72ECA">
              <w:rPr>
                <w:rFonts w:ascii="Times New Roman" w:eastAsia="Times New Roman" w:hAnsi="Times New Roman"/>
                <w:b/>
                <w:color w:val="000000"/>
                <w:w w:val="97"/>
                <w:sz w:val="16"/>
                <w:lang w:val="ru-RU"/>
              </w:rPr>
              <w:t>Стихотворения (одно по выбору).</w:t>
            </w:r>
          </w:p>
          <w:p w14:paraId="2836DED8" w14:textId="77777777" w:rsidR="003524E8" w:rsidRPr="00D72ECA" w:rsidRDefault="00BD5D18">
            <w:pPr>
              <w:autoSpaceDE w:val="0"/>
              <w:autoSpaceDN w:val="0"/>
              <w:spacing w:before="20" w:after="0" w:line="245" w:lineRule="auto"/>
              <w:ind w:left="72" w:right="288"/>
              <w:rPr>
                <w:lang w:val="ru-RU"/>
              </w:rPr>
            </w:pPr>
            <w:r w:rsidRPr="00D72ECA">
              <w:rPr>
                <w:rFonts w:ascii="Times New Roman" w:eastAsia="Times New Roman" w:hAnsi="Times New Roman"/>
                <w:b/>
                <w:color w:val="000000"/>
                <w:w w:val="97"/>
                <w:sz w:val="16"/>
                <w:lang w:val="ru-RU"/>
              </w:rPr>
              <w:t xml:space="preserve">Например, Р. Г. Гамзатов. «Песня соловья»; М. 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0FCBA6"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048E92"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DE6D1F"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D48A8" w14:textId="77777777" w:rsidR="003524E8" w:rsidRDefault="00BD5D18">
            <w:pPr>
              <w:autoSpaceDE w:val="0"/>
              <w:autoSpaceDN w:val="0"/>
              <w:spacing w:before="78" w:after="0" w:line="245" w:lineRule="auto"/>
              <w:jc w:val="center"/>
            </w:pPr>
            <w:r>
              <w:rPr>
                <w:rFonts w:ascii="Times New Roman" w:eastAsia="Times New Roman" w:hAnsi="Times New Roman"/>
                <w:color w:val="000000"/>
                <w:w w:val="97"/>
                <w:sz w:val="16"/>
              </w:rPr>
              <w:t>02.05.2023 04.05.2023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91B64" w14:textId="77777777" w:rsidR="003524E8" w:rsidRPr="00D72ECA" w:rsidRDefault="00BD5D18">
            <w:pPr>
              <w:autoSpaceDE w:val="0"/>
              <w:autoSpaceDN w:val="0"/>
              <w:spacing w:before="78" w:after="0" w:line="254" w:lineRule="auto"/>
              <w:ind w:left="72"/>
              <w:rPr>
                <w:lang w:val="ru-RU"/>
              </w:rPr>
            </w:pPr>
            <w:r w:rsidRPr="00D72ECA">
              <w:rPr>
                <w:rFonts w:ascii="Times New Roman" w:eastAsia="Times New Roman" w:hAnsi="Times New Roman"/>
                <w:color w:val="000000"/>
                <w:w w:val="97"/>
                <w:sz w:val="16"/>
                <w:lang w:val="ru-RU"/>
              </w:rPr>
              <w:t xml:space="preserve">Выразительно читать и анализировать </w:t>
            </w:r>
            <w:r w:rsidRPr="00D72ECA">
              <w:rPr>
                <w:lang w:val="ru-RU"/>
              </w:rPr>
              <w:br/>
            </w:r>
            <w:r w:rsidRPr="00D72ECA">
              <w:rPr>
                <w:rFonts w:ascii="Times New Roman" w:eastAsia="Times New Roman" w:hAnsi="Times New Roman"/>
                <w:color w:val="000000"/>
                <w:w w:val="97"/>
                <w:sz w:val="16"/>
                <w:lang w:val="ru-RU"/>
              </w:rPr>
              <w:t xml:space="preserve">поэтический текст; </w:t>
            </w:r>
            <w:r w:rsidRPr="00D72ECA">
              <w:rPr>
                <w:lang w:val="ru-RU"/>
              </w:rPr>
              <w:br/>
            </w:r>
            <w:r w:rsidRPr="00D72ECA">
              <w:rPr>
                <w:rFonts w:ascii="Times New Roman" w:eastAsia="Times New Roman" w:hAnsi="Times New Roman"/>
                <w:color w:val="000000"/>
                <w:w w:val="97"/>
                <w:sz w:val="16"/>
                <w:lang w:val="ru-RU"/>
              </w:rPr>
              <w:t xml:space="preserve">Характеризовать лирического героя; </w:t>
            </w:r>
            <w:r w:rsidRPr="00D72ECA">
              <w:rPr>
                <w:lang w:val="ru-RU"/>
              </w:rPr>
              <w:br/>
            </w:r>
            <w:r w:rsidRPr="00D72ECA">
              <w:rPr>
                <w:rFonts w:ascii="Times New Roman" w:eastAsia="Times New Roman" w:hAnsi="Times New Roman"/>
                <w:color w:val="000000"/>
                <w:w w:val="97"/>
                <w:sz w:val="16"/>
                <w:lang w:val="ru-RU"/>
              </w:rPr>
              <w:t>Определять общность темы и её художественное воплощение</w:t>
            </w:r>
            <w:r w:rsidRPr="00D72ECA">
              <w:rPr>
                <w:rFonts w:ascii="Times New Roman" w:eastAsia="Times New Roman" w:hAnsi="Times New Roman"/>
                <w:color w:val="000000"/>
                <w:w w:val="97"/>
                <w:sz w:val="16"/>
                <w:lang w:val="ru-RU"/>
              </w:rPr>
              <w:t xml:space="preserve"> в стихотворениях русской поэзии и в произведениях поэтов народов России; </w:t>
            </w:r>
            <w:r w:rsidRPr="00D72ECA">
              <w:rPr>
                <w:lang w:val="ru-RU"/>
              </w:rPr>
              <w:br/>
            </w:r>
            <w:r w:rsidRPr="00D72ECA">
              <w:rPr>
                <w:rFonts w:ascii="Times New Roman" w:eastAsia="Times New Roman" w:hAnsi="Times New Roman"/>
                <w:color w:val="000000"/>
                <w:w w:val="97"/>
                <w:sz w:val="16"/>
                <w:lang w:val="ru-RU"/>
              </w:rPr>
              <w:t xml:space="preserve">Выявлять художественные средства </w:t>
            </w:r>
            <w:r w:rsidRPr="00D72ECA">
              <w:rPr>
                <w:lang w:val="ru-RU"/>
              </w:rPr>
              <w:br/>
            </w:r>
            <w:r w:rsidRPr="00D72ECA">
              <w:rPr>
                <w:rFonts w:ascii="Times New Roman" w:eastAsia="Times New Roman" w:hAnsi="Times New Roman"/>
                <w:color w:val="000000"/>
                <w:w w:val="97"/>
                <w:sz w:val="16"/>
                <w:lang w:val="ru-RU"/>
              </w:rPr>
              <w:t>выразительности;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C944E" w14:textId="77777777" w:rsidR="003524E8" w:rsidRDefault="00BD5D18">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227164"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3524E8" w14:paraId="72A0CAF9" w14:textId="77777777">
        <w:trPr>
          <w:trHeight w:hRule="exact" w:val="6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76FB0"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7.2.</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6493AC" w14:textId="77777777" w:rsidR="003524E8" w:rsidRDefault="00BD5D18">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81F412"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7D0E11"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14624"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CB41D" w14:textId="77777777" w:rsidR="003524E8" w:rsidRDefault="00BD5D18">
            <w:pPr>
              <w:autoSpaceDE w:val="0"/>
              <w:autoSpaceDN w:val="0"/>
              <w:spacing w:before="76" w:after="0" w:line="245" w:lineRule="auto"/>
              <w:jc w:val="center"/>
            </w:pPr>
            <w:r>
              <w:rPr>
                <w:rFonts w:ascii="Times New Roman" w:eastAsia="Times New Roman" w:hAnsi="Times New Roman"/>
                <w:color w:val="000000"/>
                <w:w w:val="97"/>
                <w:sz w:val="16"/>
              </w:rPr>
              <w:t>05.05.2023 08.05.2023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D678A0" w14:textId="77777777" w:rsidR="003524E8" w:rsidRPr="00D72ECA" w:rsidRDefault="00BD5D18">
            <w:pPr>
              <w:autoSpaceDE w:val="0"/>
              <w:autoSpaceDN w:val="0"/>
              <w:spacing w:before="76" w:after="0" w:line="245" w:lineRule="auto"/>
              <w:ind w:left="72" w:right="1008"/>
              <w:rPr>
                <w:lang w:val="ru-RU"/>
              </w:rPr>
            </w:pPr>
            <w:r w:rsidRPr="00D72ECA">
              <w:rPr>
                <w:rFonts w:ascii="Times New Roman" w:eastAsia="Times New Roman" w:hAnsi="Times New Roman"/>
                <w:color w:val="000000"/>
                <w:w w:val="97"/>
                <w:sz w:val="16"/>
                <w:lang w:val="ru-RU"/>
              </w:rPr>
              <w:t>Тестовое задание по пройденному произведению.</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E85E3"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C347A8"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3524E8" w14:paraId="782FCC96" w14:textId="77777777">
        <w:trPr>
          <w:trHeight w:hRule="exact" w:val="348"/>
        </w:trPr>
        <w:tc>
          <w:tcPr>
            <w:tcW w:w="59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D97B595"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DEA2C"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2</w:t>
            </w:r>
          </w:p>
        </w:tc>
        <w:tc>
          <w:tcPr>
            <w:tcW w:w="904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6AD7A0A" w14:textId="77777777" w:rsidR="003524E8" w:rsidRDefault="003524E8"/>
        </w:tc>
      </w:tr>
      <w:tr w:rsidR="003524E8" w14:paraId="16B73780" w14:textId="7777777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5CC8998A"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bl>
    <w:p w14:paraId="0DD8E05A" w14:textId="77777777" w:rsidR="003524E8" w:rsidRDefault="003524E8">
      <w:pPr>
        <w:autoSpaceDE w:val="0"/>
        <w:autoSpaceDN w:val="0"/>
        <w:spacing w:after="0" w:line="14" w:lineRule="exact"/>
      </w:pPr>
    </w:p>
    <w:p w14:paraId="54238EAC" w14:textId="77777777" w:rsidR="003524E8" w:rsidRDefault="003524E8">
      <w:pPr>
        <w:sectPr w:rsidR="003524E8">
          <w:pgSz w:w="16840" w:h="11900"/>
          <w:pgMar w:top="284" w:right="640" w:bottom="502" w:left="666" w:header="720" w:footer="720" w:gutter="0"/>
          <w:cols w:space="720" w:equalWidth="0">
            <w:col w:w="15534" w:space="0"/>
          </w:cols>
          <w:docGrid w:linePitch="360"/>
        </w:sectPr>
      </w:pPr>
    </w:p>
    <w:p w14:paraId="73253C3D" w14:textId="77777777" w:rsidR="003524E8" w:rsidRDefault="003524E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536"/>
        <w:gridCol w:w="528"/>
        <w:gridCol w:w="1104"/>
        <w:gridCol w:w="1142"/>
        <w:gridCol w:w="864"/>
        <w:gridCol w:w="3434"/>
        <w:gridCol w:w="1116"/>
        <w:gridCol w:w="1382"/>
      </w:tblGrid>
      <w:tr w:rsidR="003524E8" w14:paraId="7C046628" w14:textId="77777777">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84F59B"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8.1.</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F287A" w14:textId="77777777" w:rsidR="003524E8" w:rsidRDefault="00BD5D18">
            <w:pPr>
              <w:autoSpaceDE w:val="0"/>
              <w:autoSpaceDN w:val="0"/>
              <w:spacing w:before="78" w:after="0" w:line="245" w:lineRule="auto"/>
              <w:ind w:left="72" w:right="2304"/>
            </w:pPr>
            <w:r w:rsidRPr="00D72ECA">
              <w:rPr>
                <w:rFonts w:ascii="Times New Roman" w:eastAsia="Times New Roman" w:hAnsi="Times New Roman"/>
                <w:b/>
                <w:color w:val="000000"/>
                <w:w w:val="97"/>
                <w:sz w:val="16"/>
                <w:lang w:val="ru-RU"/>
              </w:rPr>
              <w:t xml:space="preserve">Х. К. Андерсен. Сказки (одна по выбору). </w:t>
            </w:r>
            <w:r>
              <w:rPr>
                <w:rFonts w:ascii="Times New Roman" w:eastAsia="Times New Roman" w:hAnsi="Times New Roman"/>
                <w:b/>
                <w:color w:val="000000"/>
                <w:w w:val="97"/>
                <w:sz w:val="16"/>
              </w:rPr>
              <w:t>Например, «Снежная королева», «Соловей»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50C32F"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CCD5F"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3F938D"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0C3A21" w14:textId="77777777" w:rsidR="003524E8" w:rsidRDefault="00BD5D18">
            <w:pPr>
              <w:autoSpaceDE w:val="0"/>
              <w:autoSpaceDN w:val="0"/>
              <w:spacing w:before="78" w:after="0" w:line="245" w:lineRule="auto"/>
              <w:jc w:val="center"/>
            </w:pPr>
            <w:r>
              <w:rPr>
                <w:rFonts w:ascii="Times New Roman" w:eastAsia="Times New Roman" w:hAnsi="Times New Roman"/>
                <w:color w:val="000000"/>
                <w:w w:val="97"/>
                <w:sz w:val="16"/>
              </w:rPr>
              <w:t xml:space="preserve">09.05.2023 </w:t>
            </w:r>
            <w:r>
              <w:rPr>
                <w:rFonts w:ascii="Times New Roman" w:eastAsia="Times New Roman" w:hAnsi="Times New Roman"/>
                <w:color w:val="000000"/>
                <w:w w:val="97"/>
                <w:sz w:val="16"/>
              </w:rPr>
              <w:t>12.05.2023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EB66B" w14:textId="77777777" w:rsidR="003524E8" w:rsidRPr="00D72ECA" w:rsidRDefault="00BD5D18">
            <w:pPr>
              <w:autoSpaceDE w:val="0"/>
              <w:autoSpaceDN w:val="0"/>
              <w:spacing w:before="78" w:after="0" w:line="254" w:lineRule="auto"/>
              <w:ind w:left="72" w:right="144"/>
              <w:rPr>
                <w:lang w:val="ru-RU"/>
              </w:rPr>
            </w:pPr>
            <w:r w:rsidRPr="00D72ECA">
              <w:rPr>
                <w:rFonts w:ascii="Times New Roman" w:eastAsia="Times New Roman" w:hAnsi="Times New Roman"/>
                <w:color w:val="000000"/>
                <w:w w:val="97"/>
                <w:sz w:val="16"/>
                <w:lang w:val="ru-RU"/>
              </w:rPr>
              <w:t xml:space="preserve">Читать сказку, отвечать на вопросы, </w:t>
            </w:r>
            <w:r w:rsidRPr="00D72ECA">
              <w:rPr>
                <w:lang w:val="ru-RU"/>
              </w:rPr>
              <w:br/>
            </w:r>
            <w:r w:rsidRPr="00D72ECA">
              <w:rPr>
                <w:rFonts w:ascii="Times New Roman" w:eastAsia="Times New Roman" w:hAnsi="Times New Roman"/>
                <w:color w:val="000000"/>
                <w:w w:val="97"/>
                <w:sz w:val="16"/>
                <w:lang w:val="ru-RU"/>
              </w:rPr>
              <w:t xml:space="preserve">пересказывать; </w:t>
            </w:r>
            <w:r w:rsidRPr="00D72ECA">
              <w:rPr>
                <w:lang w:val="ru-RU"/>
              </w:rPr>
              <w:br/>
            </w:r>
            <w:r w:rsidRPr="00D72ECA">
              <w:rPr>
                <w:rFonts w:ascii="Times New Roman" w:eastAsia="Times New Roman" w:hAnsi="Times New Roman"/>
                <w:color w:val="000000"/>
                <w:w w:val="97"/>
                <w:sz w:val="16"/>
                <w:lang w:val="ru-RU"/>
              </w:rPr>
              <w:t xml:space="preserve">Определять сюжет, композиционные и </w:t>
            </w:r>
            <w:r w:rsidRPr="00D72ECA">
              <w:rPr>
                <w:lang w:val="ru-RU"/>
              </w:rPr>
              <w:br/>
            </w:r>
            <w:r w:rsidRPr="00D72ECA">
              <w:rPr>
                <w:rFonts w:ascii="Times New Roman" w:eastAsia="Times New Roman" w:hAnsi="Times New Roman"/>
                <w:color w:val="000000"/>
                <w:w w:val="97"/>
                <w:sz w:val="16"/>
                <w:lang w:val="ru-RU"/>
              </w:rPr>
              <w:t xml:space="preserve">художественные особенности произведения; Формулировать вопросы к отдельным </w:t>
            </w:r>
            <w:r w:rsidRPr="00D72ECA">
              <w:rPr>
                <w:lang w:val="ru-RU"/>
              </w:rPr>
              <w:br/>
            </w:r>
            <w:r w:rsidRPr="00D72ECA">
              <w:rPr>
                <w:rFonts w:ascii="Times New Roman" w:eastAsia="Times New Roman" w:hAnsi="Times New Roman"/>
                <w:color w:val="000000"/>
                <w:w w:val="97"/>
                <w:sz w:val="16"/>
                <w:lang w:val="ru-RU"/>
              </w:rPr>
              <w:t xml:space="preserve">фрагментам сказки; </w:t>
            </w:r>
            <w:r w:rsidRPr="00D72ECA">
              <w:rPr>
                <w:lang w:val="ru-RU"/>
              </w:rPr>
              <w:br/>
            </w:r>
            <w:r w:rsidRPr="00D72ECA">
              <w:rPr>
                <w:rFonts w:ascii="Times New Roman" w:eastAsia="Times New Roman" w:hAnsi="Times New Roman"/>
                <w:color w:val="000000"/>
                <w:w w:val="97"/>
                <w:sz w:val="16"/>
                <w:lang w:val="ru-RU"/>
              </w:rPr>
              <w:t xml:space="preserve">Характеризовать главных героев, сравнивать их поступки; </w:t>
            </w:r>
            <w:r w:rsidRPr="00D72ECA">
              <w:rPr>
                <w:lang w:val="ru-RU"/>
              </w:rPr>
              <w:br/>
            </w:r>
            <w:r w:rsidRPr="00D72ECA">
              <w:rPr>
                <w:rFonts w:ascii="Times New Roman" w:eastAsia="Times New Roman" w:hAnsi="Times New Roman"/>
                <w:color w:val="000000"/>
                <w:w w:val="97"/>
                <w:sz w:val="16"/>
                <w:lang w:val="ru-RU"/>
              </w:rPr>
              <w:t>Выс</w:t>
            </w:r>
            <w:r w:rsidRPr="00D72ECA">
              <w:rPr>
                <w:rFonts w:ascii="Times New Roman" w:eastAsia="Times New Roman" w:hAnsi="Times New Roman"/>
                <w:color w:val="000000"/>
                <w:w w:val="97"/>
                <w:sz w:val="16"/>
                <w:lang w:val="ru-RU"/>
              </w:rPr>
              <w:t xml:space="preserve">казывать своё отношение к событиям и героям сказки; </w:t>
            </w:r>
            <w:r w:rsidRPr="00D72ECA">
              <w:rPr>
                <w:lang w:val="ru-RU"/>
              </w:rPr>
              <w:br/>
            </w:r>
            <w:r w:rsidRPr="00D72ECA">
              <w:rPr>
                <w:rFonts w:ascii="Times New Roman" w:eastAsia="Times New Roman" w:hAnsi="Times New Roman"/>
                <w:color w:val="000000"/>
                <w:w w:val="97"/>
                <w:sz w:val="16"/>
                <w:lang w:val="ru-RU"/>
              </w:rPr>
              <w:t xml:space="preserve">Определять связь сказки Х. К. Андерсена с </w:t>
            </w:r>
            <w:r w:rsidRPr="00D72ECA">
              <w:rPr>
                <w:lang w:val="ru-RU"/>
              </w:rPr>
              <w:br/>
            </w:r>
            <w:r w:rsidRPr="00D72ECA">
              <w:rPr>
                <w:rFonts w:ascii="Times New Roman" w:eastAsia="Times New Roman" w:hAnsi="Times New Roman"/>
                <w:color w:val="000000"/>
                <w:w w:val="97"/>
                <w:sz w:val="16"/>
                <w:lang w:val="ru-RU"/>
              </w:rPr>
              <w:t>фольклорными произведениями;</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8E3B6" w14:textId="77777777" w:rsidR="003524E8" w:rsidRDefault="00BD5D18">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4A9D6"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3524E8" w14:paraId="725184D3" w14:textId="77777777">
        <w:trPr>
          <w:trHeight w:hRule="exact" w:val="226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0108E"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8.2.</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17F385" w14:textId="77777777" w:rsidR="003524E8" w:rsidRDefault="00BD5D18">
            <w:pPr>
              <w:autoSpaceDE w:val="0"/>
              <w:autoSpaceDN w:val="0"/>
              <w:spacing w:before="76" w:after="0" w:line="250" w:lineRule="auto"/>
              <w:ind w:left="72"/>
            </w:pPr>
            <w:r w:rsidRPr="00D72ECA">
              <w:rPr>
                <w:rFonts w:ascii="Times New Roman" w:eastAsia="Times New Roman" w:hAnsi="Times New Roman"/>
                <w:color w:val="000000"/>
                <w:w w:val="97"/>
                <w:sz w:val="16"/>
                <w:lang w:val="ru-RU"/>
              </w:rPr>
              <w:t xml:space="preserve">Зарубежная сказочная проза (одно произведение по выбору). Например, Л. Кэрролл. «Алиса в Стране Чудес» (главы); Дж. Р. Р. Толкин. </w:t>
            </w:r>
            <w:r>
              <w:rPr>
                <w:rFonts w:ascii="Times New Roman" w:eastAsia="Times New Roman" w:hAnsi="Times New Roman"/>
                <w:color w:val="000000"/>
                <w:w w:val="97"/>
                <w:sz w:val="16"/>
              </w:rPr>
              <w:t xml:space="preserve">«Хоббит, или Туда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630A6"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E5298B"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77A025"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47A5CD" w14:textId="77777777" w:rsidR="003524E8" w:rsidRDefault="00BD5D18">
            <w:pPr>
              <w:autoSpaceDE w:val="0"/>
              <w:autoSpaceDN w:val="0"/>
              <w:spacing w:before="76" w:after="0" w:line="245" w:lineRule="auto"/>
              <w:jc w:val="center"/>
            </w:pPr>
            <w:r>
              <w:rPr>
                <w:rFonts w:ascii="Times New Roman" w:eastAsia="Times New Roman" w:hAnsi="Times New Roman"/>
                <w:color w:val="000000"/>
                <w:w w:val="97"/>
                <w:sz w:val="16"/>
              </w:rPr>
              <w:t>15.05.2023 16.05.2023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074C7" w14:textId="77777777" w:rsidR="003524E8" w:rsidRPr="00D72ECA" w:rsidRDefault="00BD5D18">
            <w:pPr>
              <w:autoSpaceDE w:val="0"/>
              <w:autoSpaceDN w:val="0"/>
              <w:spacing w:before="76" w:after="0" w:line="254" w:lineRule="auto"/>
              <w:ind w:left="72" w:right="288"/>
              <w:rPr>
                <w:lang w:val="ru-RU"/>
              </w:rPr>
            </w:pPr>
            <w:r w:rsidRPr="00D72ECA">
              <w:rPr>
                <w:rFonts w:ascii="Times New Roman" w:eastAsia="Times New Roman" w:hAnsi="Times New Roman"/>
                <w:color w:val="000000"/>
                <w:w w:val="97"/>
                <w:sz w:val="16"/>
                <w:lang w:val="ru-RU"/>
              </w:rPr>
              <w:t xml:space="preserve">Выразительно читать произведение, задавать вопросы к отдельным фрагментам, </w:t>
            </w:r>
            <w:r w:rsidRPr="00D72ECA">
              <w:rPr>
                <w:lang w:val="ru-RU"/>
              </w:rPr>
              <w:br/>
            </w:r>
            <w:r w:rsidRPr="00D72ECA">
              <w:rPr>
                <w:rFonts w:ascii="Times New Roman" w:eastAsia="Times New Roman" w:hAnsi="Times New Roman"/>
                <w:color w:val="000000"/>
                <w:w w:val="97"/>
                <w:sz w:val="16"/>
                <w:lang w:val="ru-RU"/>
              </w:rPr>
              <w:t xml:space="preserve">формулировать тему и основную идею </w:t>
            </w:r>
            <w:r w:rsidRPr="00D72ECA">
              <w:rPr>
                <w:lang w:val="ru-RU"/>
              </w:rPr>
              <w:br/>
            </w:r>
            <w:r w:rsidRPr="00D72ECA">
              <w:rPr>
                <w:rFonts w:ascii="Times New Roman" w:eastAsia="Times New Roman" w:hAnsi="Times New Roman"/>
                <w:color w:val="000000"/>
                <w:w w:val="97"/>
                <w:sz w:val="16"/>
                <w:lang w:val="ru-RU"/>
              </w:rPr>
              <w:t xml:space="preserve">прочитанных глав; </w:t>
            </w:r>
            <w:r w:rsidRPr="00D72ECA">
              <w:rPr>
                <w:lang w:val="ru-RU"/>
              </w:rPr>
              <w:br/>
            </w:r>
            <w:r w:rsidRPr="00D72ECA">
              <w:rPr>
                <w:rFonts w:ascii="Times New Roman" w:eastAsia="Times New Roman" w:hAnsi="Times New Roman"/>
                <w:color w:val="000000"/>
                <w:w w:val="97"/>
                <w:sz w:val="16"/>
                <w:lang w:val="ru-RU"/>
              </w:rPr>
              <w:t xml:space="preserve">Рассуждать о героях и проблематике </w:t>
            </w:r>
            <w:r w:rsidRPr="00D72ECA">
              <w:rPr>
                <w:lang w:val="ru-RU"/>
              </w:rPr>
              <w:br/>
            </w:r>
            <w:r w:rsidRPr="00D72ECA">
              <w:rPr>
                <w:rFonts w:ascii="Times New Roman" w:eastAsia="Times New Roman" w:hAnsi="Times New Roman"/>
                <w:color w:val="000000"/>
                <w:w w:val="97"/>
                <w:sz w:val="16"/>
                <w:lang w:val="ru-RU"/>
              </w:rPr>
              <w:t xml:space="preserve">произведения, обосновывать свои суждения с опорой на текст; </w:t>
            </w:r>
            <w:r w:rsidRPr="00D72ECA">
              <w:rPr>
                <w:lang w:val="ru-RU"/>
              </w:rPr>
              <w:br/>
            </w:r>
            <w:r w:rsidRPr="00D72ECA">
              <w:rPr>
                <w:rFonts w:ascii="Times New Roman" w:eastAsia="Times New Roman" w:hAnsi="Times New Roman"/>
                <w:color w:val="000000"/>
                <w:w w:val="97"/>
                <w:sz w:val="16"/>
                <w:lang w:val="ru-RU"/>
              </w:rPr>
              <w:t xml:space="preserve">Выявлять своеобразие авторской сказочной прозы и её отличие от народной сказки; </w:t>
            </w:r>
            <w:r w:rsidRPr="00D72ECA">
              <w:rPr>
                <w:lang w:val="ru-RU"/>
              </w:rPr>
              <w:br/>
            </w:r>
            <w:r w:rsidRPr="00D72ECA">
              <w:rPr>
                <w:rFonts w:ascii="Times New Roman" w:eastAsia="Times New Roman" w:hAnsi="Times New Roman"/>
                <w:color w:val="000000"/>
                <w:w w:val="97"/>
                <w:sz w:val="16"/>
                <w:lang w:val="ru-RU"/>
              </w:rPr>
              <w:t xml:space="preserve">Выделять ключевые эпизоды в тексте </w:t>
            </w:r>
            <w:r w:rsidRPr="00D72ECA">
              <w:rPr>
                <w:lang w:val="ru-RU"/>
              </w:rPr>
              <w:br/>
            </w:r>
            <w:r w:rsidRPr="00D72ECA">
              <w:rPr>
                <w:rFonts w:ascii="Times New Roman" w:eastAsia="Times New Roman" w:hAnsi="Times New Roman"/>
                <w:color w:val="000000"/>
                <w:w w:val="97"/>
                <w:sz w:val="16"/>
                <w:lang w:val="ru-RU"/>
              </w:rPr>
              <w:t>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CBED4" w14:textId="77777777" w:rsidR="003524E8" w:rsidRDefault="00BD5D18">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B177E6"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3524E8" w14:paraId="73C943BD" w14:textId="77777777">
        <w:trPr>
          <w:trHeight w:hRule="exact" w:val="21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617D6D"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8.3.</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15924C" w14:textId="77777777" w:rsidR="003524E8" w:rsidRPr="00D72ECA" w:rsidRDefault="00BD5D18">
            <w:pPr>
              <w:autoSpaceDE w:val="0"/>
              <w:autoSpaceDN w:val="0"/>
              <w:spacing w:before="78" w:after="0" w:line="245" w:lineRule="auto"/>
              <w:ind w:left="72" w:right="576"/>
              <w:rPr>
                <w:lang w:val="ru-RU"/>
              </w:rPr>
            </w:pPr>
            <w:r w:rsidRPr="00D72ECA">
              <w:rPr>
                <w:rFonts w:ascii="Times New Roman" w:eastAsia="Times New Roman" w:hAnsi="Times New Roman"/>
                <w:color w:val="000000"/>
                <w:w w:val="97"/>
                <w:sz w:val="16"/>
                <w:lang w:val="ru-RU"/>
              </w:rPr>
              <w:t>Зарубежная проза о детях и подростках (два произведения по выбору). Например, М. Твен. «Приключения Тома Сойера» (главы); Дж. Лондон.</w:t>
            </w:r>
          </w:p>
          <w:p w14:paraId="6D9A1CF6" w14:textId="77777777" w:rsidR="003524E8" w:rsidRPr="00D72ECA" w:rsidRDefault="00BD5D18">
            <w:pPr>
              <w:autoSpaceDE w:val="0"/>
              <w:autoSpaceDN w:val="0"/>
              <w:spacing w:before="20" w:after="0" w:line="245" w:lineRule="auto"/>
              <w:ind w:left="72" w:right="864"/>
              <w:rPr>
                <w:lang w:val="ru-RU"/>
              </w:rPr>
            </w:pPr>
            <w:r w:rsidRPr="00D72ECA">
              <w:rPr>
                <w:rFonts w:ascii="Times New Roman" w:eastAsia="Times New Roman" w:hAnsi="Times New Roman"/>
                <w:color w:val="000000"/>
                <w:w w:val="97"/>
                <w:sz w:val="16"/>
                <w:lang w:val="ru-RU"/>
              </w:rPr>
              <w:t>«Сказание о Кише»; Р. Брэдбери. Рассказы. Например, «Каникулы»,«Звук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5601C7"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F1C2B"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84E2C"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BE2CD" w14:textId="77777777" w:rsidR="003524E8" w:rsidRDefault="00BD5D18">
            <w:pPr>
              <w:autoSpaceDE w:val="0"/>
              <w:autoSpaceDN w:val="0"/>
              <w:spacing w:before="78" w:after="0" w:line="245" w:lineRule="auto"/>
              <w:jc w:val="center"/>
            </w:pPr>
            <w:r>
              <w:rPr>
                <w:rFonts w:ascii="Times New Roman" w:eastAsia="Times New Roman" w:hAnsi="Times New Roman"/>
                <w:color w:val="000000"/>
                <w:w w:val="97"/>
                <w:sz w:val="16"/>
              </w:rPr>
              <w:t>17.05.2023 1</w:t>
            </w:r>
            <w:r>
              <w:rPr>
                <w:rFonts w:ascii="Times New Roman" w:eastAsia="Times New Roman" w:hAnsi="Times New Roman"/>
                <w:color w:val="000000"/>
                <w:w w:val="97"/>
                <w:sz w:val="16"/>
              </w:rPr>
              <w:t>9.05.2023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D88CD7" w14:textId="77777777" w:rsidR="003524E8" w:rsidRPr="00D72ECA" w:rsidRDefault="00BD5D18">
            <w:pPr>
              <w:autoSpaceDE w:val="0"/>
              <w:autoSpaceDN w:val="0"/>
              <w:spacing w:before="78" w:after="0" w:line="254" w:lineRule="auto"/>
              <w:ind w:left="72" w:right="144"/>
              <w:rPr>
                <w:lang w:val="ru-RU"/>
              </w:rPr>
            </w:pPr>
            <w:r w:rsidRPr="00D72ECA">
              <w:rPr>
                <w:rFonts w:ascii="Times New Roman" w:eastAsia="Times New Roman" w:hAnsi="Times New Roman"/>
                <w:color w:val="000000"/>
                <w:w w:val="97"/>
                <w:sz w:val="16"/>
                <w:lang w:val="ru-RU"/>
              </w:rPr>
              <w:t xml:space="preserve">Воспринимать и выразительно читать </w:t>
            </w:r>
            <w:r w:rsidRPr="00D72ECA">
              <w:rPr>
                <w:lang w:val="ru-RU"/>
              </w:rPr>
              <w:br/>
            </w:r>
            <w:r w:rsidRPr="00D72ECA">
              <w:rPr>
                <w:rFonts w:ascii="Times New Roman" w:eastAsia="Times New Roman" w:hAnsi="Times New Roman"/>
                <w:color w:val="000000"/>
                <w:w w:val="97"/>
                <w:sz w:val="16"/>
                <w:lang w:val="ru-RU"/>
              </w:rPr>
              <w:t xml:space="preserve">литературное произведение; </w:t>
            </w:r>
            <w:r w:rsidRPr="00D72ECA">
              <w:rPr>
                <w:lang w:val="ru-RU"/>
              </w:rPr>
              <w:br/>
            </w:r>
            <w:r w:rsidRPr="00D72ECA">
              <w:rPr>
                <w:rFonts w:ascii="Times New Roman" w:eastAsia="Times New Roman" w:hAnsi="Times New Roman"/>
                <w:color w:val="000000"/>
                <w:w w:val="97"/>
                <w:sz w:val="16"/>
                <w:lang w:val="ru-RU"/>
              </w:rPr>
              <w:t xml:space="preserve">Отвечать на вопросы, самостоятельно </w:t>
            </w:r>
            <w:r w:rsidRPr="00D72ECA">
              <w:rPr>
                <w:lang w:val="ru-RU"/>
              </w:rPr>
              <w:br/>
            </w:r>
            <w:r w:rsidRPr="00D72ECA">
              <w:rPr>
                <w:rFonts w:ascii="Times New Roman" w:eastAsia="Times New Roman" w:hAnsi="Times New Roman"/>
                <w:color w:val="000000"/>
                <w:w w:val="97"/>
                <w:sz w:val="16"/>
                <w:lang w:val="ru-RU"/>
              </w:rPr>
              <w:t xml:space="preserve">формулировать вопросы, пересказывать </w:t>
            </w:r>
            <w:r w:rsidRPr="00D72ECA">
              <w:rPr>
                <w:lang w:val="ru-RU"/>
              </w:rPr>
              <w:br/>
            </w:r>
            <w:r w:rsidRPr="00D72ECA">
              <w:rPr>
                <w:rFonts w:ascii="Times New Roman" w:eastAsia="Times New Roman" w:hAnsi="Times New Roman"/>
                <w:color w:val="000000"/>
                <w:w w:val="97"/>
                <w:sz w:val="16"/>
                <w:lang w:val="ru-RU"/>
              </w:rPr>
              <w:t xml:space="preserve">содержание отдельных глав; </w:t>
            </w:r>
            <w:r w:rsidRPr="00D72ECA">
              <w:rPr>
                <w:lang w:val="ru-RU"/>
              </w:rPr>
              <w:br/>
            </w:r>
            <w:r w:rsidRPr="00D72ECA">
              <w:rPr>
                <w:rFonts w:ascii="Times New Roman" w:eastAsia="Times New Roman" w:hAnsi="Times New Roman"/>
                <w:color w:val="000000"/>
                <w:w w:val="97"/>
                <w:sz w:val="16"/>
                <w:lang w:val="ru-RU"/>
              </w:rPr>
              <w:t xml:space="preserve">Определять тему, идею произведения; </w:t>
            </w:r>
            <w:r w:rsidRPr="00D72ECA">
              <w:rPr>
                <w:lang w:val="ru-RU"/>
              </w:rPr>
              <w:br/>
            </w:r>
            <w:r w:rsidRPr="00D72ECA">
              <w:rPr>
                <w:rFonts w:ascii="Times New Roman" w:eastAsia="Times New Roman" w:hAnsi="Times New Roman"/>
                <w:color w:val="000000"/>
                <w:w w:val="97"/>
                <w:sz w:val="16"/>
                <w:lang w:val="ru-RU"/>
              </w:rPr>
              <w:t>Характеризовать главных героев, составлять</w:t>
            </w:r>
            <w:r w:rsidRPr="00D72ECA">
              <w:rPr>
                <w:rFonts w:ascii="Times New Roman" w:eastAsia="Times New Roman" w:hAnsi="Times New Roman"/>
                <w:color w:val="000000"/>
                <w:w w:val="97"/>
                <w:sz w:val="16"/>
                <w:lang w:val="ru-RU"/>
              </w:rPr>
              <w:t xml:space="preserve"> их словесные портреты; </w:t>
            </w:r>
            <w:r w:rsidRPr="00D72ECA">
              <w:rPr>
                <w:lang w:val="ru-RU"/>
              </w:rPr>
              <w:br/>
            </w:r>
            <w:r w:rsidRPr="00D72ECA">
              <w:rPr>
                <w:rFonts w:ascii="Times New Roman" w:eastAsia="Times New Roman" w:hAnsi="Times New Roman"/>
                <w:color w:val="000000"/>
                <w:w w:val="97"/>
                <w:sz w:val="16"/>
                <w:lang w:val="ru-RU"/>
              </w:rPr>
              <w:t>Сопоставлять героев и их поступки с другими персонажами прочитанного произведения;</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A0010D" w14:textId="77777777" w:rsidR="003524E8" w:rsidRDefault="00BD5D18">
            <w:pPr>
              <w:autoSpaceDE w:val="0"/>
              <w:autoSpaceDN w:val="0"/>
              <w:spacing w:before="78"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52DC3"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3524E8" w14:paraId="02CF22CA" w14:textId="77777777">
        <w:trPr>
          <w:trHeight w:hRule="exact" w:val="169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0B38A8D1"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8.4.</w:t>
            </w:r>
          </w:p>
        </w:tc>
        <w:tc>
          <w:tcPr>
            <w:tcW w:w="5536" w:type="dxa"/>
            <w:tcBorders>
              <w:top w:val="single" w:sz="4" w:space="0" w:color="000000"/>
              <w:left w:val="single" w:sz="4" w:space="0" w:color="000000"/>
              <w:bottom w:val="single" w:sz="5" w:space="0" w:color="000000"/>
              <w:right w:val="single" w:sz="4" w:space="0" w:color="000000"/>
            </w:tcBorders>
            <w:tcMar>
              <w:left w:w="0" w:type="dxa"/>
              <w:right w:w="0" w:type="dxa"/>
            </w:tcMar>
          </w:tcPr>
          <w:p w14:paraId="17B116D8" w14:textId="77777777" w:rsidR="003524E8" w:rsidRPr="00D72ECA" w:rsidRDefault="00BD5D18">
            <w:pPr>
              <w:autoSpaceDE w:val="0"/>
              <w:autoSpaceDN w:val="0"/>
              <w:spacing w:before="76" w:after="0" w:line="250" w:lineRule="auto"/>
              <w:ind w:left="72" w:right="144"/>
              <w:rPr>
                <w:lang w:val="ru-RU"/>
              </w:rPr>
            </w:pPr>
            <w:r w:rsidRPr="00D72ECA">
              <w:rPr>
                <w:rFonts w:ascii="Times New Roman" w:eastAsia="Times New Roman" w:hAnsi="Times New Roman"/>
                <w:b/>
                <w:color w:val="000000"/>
                <w:w w:val="97"/>
                <w:sz w:val="16"/>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7FC629CB"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703E3BF7"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1E8F703D"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7FD19139" w14:textId="77777777" w:rsidR="003524E8" w:rsidRDefault="00BD5D18">
            <w:pPr>
              <w:autoSpaceDE w:val="0"/>
              <w:autoSpaceDN w:val="0"/>
              <w:spacing w:before="76" w:after="0" w:line="245" w:lineRule="auto"/>
              <w:jc w:val="center"/>
            </w:pPr>
            <w:r>
              <w:rPr>
                <w:rFonts w:ascii="Times New Roman" w:eastAsia="Times New Roman" w:hAnsi="Times New Roman"/>
                <w:color w:val="000000"/>
                <w:w w:val="97"/>
                <w:sz w:val="16"/>
              </w:rPr>
              <w:t>22.05.2023 23.05.2023</w:t>
            </w:r>
          </w:p>
        </w:tc>
        <w:tc>
          <w:tcPr>
            <w:tcW w:w="3434" w:type="dxa"/>
            <w:tcBorders>
              <w:top w:val="single" w:sz="4" w:space="0" w:color="000000"/>
              <w:left w:val="single" w:sz="4" w:space="0" w:color="000000"/>
              <w:bottom w:val="single" w:sz="5" w:space="0" w:color="000000"/>
              <w:right w:val="single" w:sz="4" w:space="0" w:color="000000"/>
            </w:tcBorders>
            <w:tcMar>
              <w:left w:w="0" w:type="dxa"/>
              <w:right w:w="0" w:type="dxa"/>
            </w:tcMar>
          </w:tcPr>
          <w:p w14:paraId="25BD3956" w14:textId="77777777" w:rsidR="003524E8" w:rsidRPr="00D72ECA" w:rsidRDefault="00BD5D18">
            <w:pPr>
              <w:autoSpaceDE w:val="0"/>
              <w:autoSpaceDN w:val="0"/>
              <w:spacing w:before="76" w:after="0" w:line="254" w:lineRule="auto"/>
              <w:ind w:left="72" w:right="144"/>
              <w:rPr>
                <w:lang w:val="ru-RU"/>
              </w:rPr>
            </w:pPr>
            <w:r w:rsidRPr="00D72ECA">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D72ECA">
              <w:rPr>
                <w:lang w:val="ru-RU"/>
              </w:rPr>
              <w:br/>
            </w:r>
            <w:r w:rsidRPr="00D72ECA">
              <w:rPr>
                <w:rFonts w:ascii="Times New Roman" w:eastAsia="Times New Roman" w:hAnsi="Times New Roman"/>
                <w:color w:val="000000"/>
                <w:w w:val="97"/>
                <w:sz w:val="16"/>
                <w:lang w:val="ru-RU"/>
              </w:rPr>
              <w:t xml:space="preserve">Самостоятельно формулировать вопросы к </w:t>
            </w:r>
            <w:r w:rsidRPr="00D72ECA">
              <w:rPr>
                <w:lang w:val="ru-RU"/>
              </w:rPr>
              <w:br/>
            </w:r>
            <w:r w:rsidRPr="00D72ECA">
              <w:rPr>
                <w:rFonts w:ascii="Times New Roman" w:eastAsia="Times New Roman" w:hAnsi="Times New Roman"/>
                <w:color w:val="000000"/>
                <w:w w:val="97"/>
                <w:sz w:val="16"/>
                <w:lang w:val="ru-RU"/>
              </w:rPr>
              <w:t xml:space="preserve">произведению в процессе его анализа; </w:t>
            </w:r>
            <w:r w:rsidRPr="00D72ECA">
              <w:rPr>
                <w:lang w:val="ru-RU"/>
              </w:rPr>
              <w:br/>
            </w:r>
            <w:r w:rsidRPr="00D72ECA">
              <w:rPr>
                <w:rFonts w:ascii="Times New Roman" w:eastAsia="Times New Roman" w:hAnsi="Times New Roman"/>
                <w:color w:val="000000"/>
                <w:w w:val="97"/>
                <w:sz w:val="16"/>
                <w:lang w:val="ru-RU"/>
              </w:rPr>
              <w:t xml:space="preserve">Сопоставлять произведения по жанровым </w:t>
            </w:r>
            <w:r w:rsidRPr="00D72ECA">
              <w:rPr>
                <w:lang w:val="ru-RU"/>
              </w:rPr>
              <w:br/>
            </w:r>
            <w:r w:rsidRPr="00D72ECA">
              <w:rPr>
                <w:rFonts w:ascii="Times New Roman" w:eastAsia="Times New Roman" w:hAnsi="Times New Roman"/>
                <w:color w:val="000000"/>
                <w:w w:val="97"/>
                <w:sz w:val="16"/>
                <w:lang w:val="ru-RU"/>
              </w:rPr>
              <w:t xml:space="preserve">особенностям; </w:t>
            </w:r>
            <w:r w:rsidRPr="00D72ECA">
              <w:rPr>
                <w:lang w:val="ru-RU"/>
              </w:rPr>
              <w:br/>
            </w:r>
            <w:r w:rsidRPr="00D72ECA">
              <w:rPr>
                <w:rFonts w:ascii="Times New Roman" w:eastAsia="Times New Roman" w:hAnsi="Times New Roman"/>
                <w:color w:val="000000"/>
                <w:w w:val="97"/>
                <w:sz w:val="16"/>
                <w:lang w:val="ru-RU"/>
              </w:rPr>
              <w:t>Выстраивать с помощью учителя траекторию самостоятельного чтения;</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14:paraId="674D5502" w14:textId="77777777" w:rsidR="003524E8" w:rsidRDefault="00BD5D18">
            <w:pPr>
              <w:autoSpaceDE w:val="0"/>
              <w:autoSpaceDN w:val="0"/>
              <w:spacing w:before="76" w:after="0" w:line="245" w:lineRule="auto"/>
              <w:ind w:left="72" w:right="432"/>
            </w:pPr>
            <w:r>
              <w:rPr>
                <w:rFonts w:ascii="Times New Roman" w:eastAsia="Times New Roman" w:hAnsi="Times New Roman"/>
                <w:color w:val="000000"/>
                <w:w w:val="97"/>
                <w:sz w:val="16"/>
              </w:rPr>
              <w:t>Ус</w:t>
            </w:r>
            <w:r>
              <w:rPr>
                <w:rFonts w:ascii="Times New Roman" w:eastAsia="Times New Roman" w:hAnsi="Times New Roman"/>
                <w:color w:val="000000"/>
                <w:w w:val="97"/>
                <w:sz w:val="16"/>
              </w:rPr>
              <w:t xml:space="preserve">тный </w:t>
            </w:r>
            <w:r>
              <w:br/>
            </w:r>
            <w:r>
              <w:rPr>
                <w:rFonts w:ascii="Times New Roman" w:eastAsia="Times New Roman" w:hAnsi="Times New Roman"/>
                <w:color w:val="000000"/>
                <w:w w:val="97"/>
                <w:sz w:val="16"/>
              </w:rPr>
              <w:t>опрос;</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14:paraId="1CC3137B" w14:textId="77777777" w:rsidR="003524E8" w:rsidRDefault="00BD5D18">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3524E8" w14:paraId="6E0EC08E" w14:textId="77777777">
        <w:trPr>
          <w:trHeight w:hRule="exact" w:val="1866"/>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5F764F56" w14:textId="77777777" w:rsidR="003524E8" w:rsidRDefault="00BD5D18">
            <w:pPr>
              <w:autoSpaceDE w:val="0"/>
              <w:autoSpaceDN w:val="0"/>
              <w:spacing w:before="76" w:after="0" w:line="230" w:lineRule="auto"/>
              <w:jc w:val="center"/>
            </w:pPr>
            <w:r>
              <w:rPr>
                <w:rFonts w:ascii="Times New Roman" w:eastAsia="Times New Roman" w:hAnsi="Times New Roman"/>
                <w:color w:val="000000"/>
                <w:w w:val="97"/>
                <w:sz w:val="16"/>
              </w:rPr>
              <w:t>8.5.</w:t>
            </w:r>
          </w:p>
        </w:tc>
        <w:tc>
          <w:tcPr>
            <w:tcW w:w="5536" w:type="dxa"/>
            <w:tcBorders>
              <w:top w:val="single" w:sz="5" w:space="0" w:color="000000"/>
              <w:left w:val="single" w:sz="4" w:space="0" w:color="000000"/>
              <w:bottom w:val="single" w:sz="4" w:space="0" w:color="000000"/>
              <w:right w:val="single" w:sz="4" w:space="0" w:color="000000"/>
            </w:tcBorders>
            <w:tcMar>
              <w:left w:w="0" w:type="dxa"/>
              <w:right w:w="0" w:type="dxa"/>
            </w:tcMar>
          </w:tcPr>
          <w:p w14:paraId="58CE79AC" w14:textId="77777777" w:rsidR="003524E8" w:rsidRPr="00D72ECA" w:rsidRDefault="00BD5D18">
            <w:pPr>
              <w:autoSpaceDE w:val="0"/>
              <w:autoSpaceDN w:val="0"/>
              <w:spacing w:before="76" w:after="0" w:line="245" w:lineRule="auto"/>
              <w:ind w:left="72" w:right="144"/>
              <w:rPr>
                <w:lang w:val="ru-RU"/>
              </w:rPr>
            </w:pPr>
            <w:r w:rsidRPr="00D72ECA">
              <w:rPr>
                <w:rFonts w:ascii="Times New Roman" w:eastAsia="Times New Roman" w:hAnsi="Times New Roman"/>
                <w:b/>
                <w:color w:val="000000"/>
                <w:w w:val="97"/>
                <w:sz w:val="16"/>
                <w:lang w:val="ru-RU"/>
              </w:rPr>
              <w:t>Зарубежная проза о животных (одно-два произведения по выбору). Например, Э. Сетон-Томпсон. «Королевская аналостанка»; Дж. Даррелл.</w:t>
            </w:r>
          </w:p>
          <w:p w14:paraId="041EADC1" w14:textId="77777777" w:rsidR="003524E8" w:rsidRPr="00D72ECA" w:rsidRDefault="00BD5D18">
            <w:pPr>
              <w:autoSpaceDE w:val="0"/>
              <w:autoSpaceDN w:val="0"/>
              <w:spacing w:before="20" w:after="0" w:line="233" w:lineRule="auto"/>
              <w:ind w:left="72"/>
              <w:rPr>
                <w:lang w:val="ru-RU"/>
              </w:rPr>
            </w:pPr>
            <w:r w:rsidRPr="00D72ECA">
              <w:rPr>
                <w:rFonts w:ascii="Times New Roman" w:eastAsia="Times New Roman" w:hAnsi="Times New Roman"/>
                <w:b/>
                <w:color w:val="000000"/>
                <w:w w:val="97"/>
                <w:sz w:val="16"/>
                <w:lang w:val="ru-RU"/>
              </w:rPr>
              <w:t>«Говорящий свёрток»; Дж. Лондон. «Белый Клык»; Дж. Р. Киплинг.</w:t>
            </w:r>
          </w:p>
          <w:p w14:paraId="27FC78AA" w14:textId="77777777" w:rsidR="003524E8" w:rsidRDefault="00BD5D18">
            <w:pPr>
              <w:autoSpaceDE w:val="0"/>
              <w:autoSpaceDN w:val="0"/>
              <w:spacing w:before="18" w:after="0" w:line="233" w:lineRule="auto"/>
              <w:ind w:left="72"/>
            </w:pPr>
            <w:r>
              <w:rPr>
                <w:rFonts w:ascii="Times New Roman" w:eastAsia="Times New Roman" w:hAnsi="Times New Roman"/>
                <w:b/>
                <w:color w:val="000000"/>
                <w:w w:val="97"/>
                <w:sz w:val="16"/>
              </w:rPr>
              <w:t xml:space="preserve">«Маугли», «Рикки-Тикки-Тави» </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1BADEA67" w14:textId="77777777" w:rsidR="003524E8" w:rsidRDefault="00BD5D18">
            <w:pPr>
              <w:autoSpaceDE w:val="0"/>
              <w:autoSpaceDN w:val="0"/>
              <w:spacing w:before="76" w:after="0" w:line="230" w:lineRule="auto"/>
              <w:ind w:left="72"/>
            </w:pPr>
            <w:r>
              <w:rPr>
                <w:rFonts w:ascii="Times New Roman" w:eastAsia="Times New Roman" w:hAnsi="Times New Roman"/>
                <w:color w:val="000000"/>
                <w:w w:val="97"/>
                <w:sz w:val="16"/>
              </w:rPr>
              <w:t>2</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14:paraId="7A062052" w14:textId="77777777" w:rsidR="003524E8" w:rsidRDefault="00BD5D18">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14:paraId="5812DEC0" w14:textId="77777777" w:rsidR="003524E8" w:rsidRDefault="00BD5D18">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66F85A6B" w14:textId="77777777" w:rsidR="003524E8" w:rsidRDefault="00BD5D18">
            <w:pPr>
              <w:autoSpaceDE w:val="0"/>
              <w:autoSpaceDN w:val="0"/>
              <w:spacing w:before="76" w:after="0" w:line="245" w:lineRule="auto"/>
              <w:jc w:val="center"/>
            </w:pPr>
            <w:r>
              <w:rPr>
                <w:rFonts w:ascii="Times New Roman" w:eastAsia="Times New Roman" w:hAnsi="Times New Roman"/>
                <w:color w:val="000000"/>
                <w:w w:val="97"/>
                <w:sz w:val="16"/>
              </w:rPr>
              <w:t>24.05.2023 25.05.2023</w:t>
            </w:r>
          </w:p>
        </w:tc>
        <w:tc>
          <w:tcPr>
            <w:tcW w:w="3434" w:type="dxa"/>
            <w:tcBorders>
              <w:top w:val="single" w:sz="5" w:space="0" w:color="000000"/>
              <w:left w:val="single" w:sz="4" w:space="0" w:color="000000"/>
              <w:bottom w:val="single" w:sz="4" w:space="0" w:color="000000"/>
              <w:right w:val="single" w:sz="4" w:space="0" w:color="000000"/>
            </w:tcBorders>
            <w:tcMar>
              <w:left w:w="0" w:type="dxa"/>
              <w:right w:w="0" w:type="dxa"/>
            </w:tcMar>
          </w:tcPr>
          <w:p w14:paraId="60B19F93" w14:textId="77777777" w:rsidR="003524E8" w:rsidRPr="00D72ECA" w:rsidRDefault="00BD5D18">
            <w:pPr>
              <w:autoSpaceDE w:val="0"/>
              <w:autoSpaceDN w:val="0"/>
              <w:spacing w:before="76" w:after="0" w:line="254" w:lineRule="auto"/>
              <w:ind w:left="72" w:right="144"/>
              <w:rPr>
                <w:lang w:val="ru-RU"/>
              </w:rPr>
            </w:pPr>
            <w:r w:rsidRPr="00D72ECA">
              <w:rPr>
                <w:rFonts w:ascii="Times New Roman" w:eastAsia="Times New Roman" w:hAnsi="Times New Roman"/>
                <w:color w:val="000000"/>
                <w:w w:val="97"/>
                <w:sz w:val="16"/>
                <w:lang w:val="ru-RU"/>
              </w:rPr>
              <w:t xml:space="preserve">Воспринимать и выразительно читать </w:t>
            </w:r>
            <w:r w:rsidRPr="00D72ECA">
              <w:rPr>
                <w:lang w:val="ru-RU"/>
              </w:rPr>
              <w:br/>
            </w:r>
            <w:r w:rsidRPr="00D72ECA">
              <w:rPr>
                <w:rFonts w:ascii="Times New Roman" w:eastAsia="Times New Roman" w:hAnsi="Times New Roman"/>
                <w:color w:val="000000"/>
                <w:w w:val="97"/>
                <w:sz w:val="16"/>
                <w:lang w:val="ru-RU"/>
              </w:rPr>
              <w:t xml:space="preserve">литературное произведение; </w:t>
            </w:r>
            <w:r w:rsidRPr="00D72ECA">
              <w:rPr>
                <w:lang w:val="ru-RU"/>
              </w:rPr>
              <w:br/>
            </w:r>
            <w:r w:rsidRPr="00D72ECA">
              <w:rPr>
                <w:rFonts w:ascii="Times New Roman" w:eastAsia="Times New Roman" w:hAnsi="Times New Roman"/>
                <w:color w:val="000000"/>
                <w:w w:val="97"/>
                <w:sz w:val="16"/>
                <w:lang w:val="ru-RU"/>
              </w:rPr>
              <w:t xml:space="preserve">Отвечать на вопросы, самостоятельно </w:t>
            </w:r>
            <w:r w:rsidRPr="00D72ECA">
              <w:rPr>
                <w:lang w:val="ru-RU"/>
              </w:rPr>
              <w:br/>
            </w:r>
            <w:r w:rsidRPr="00D72ECA">
              <w:rPr>
                <w:rFonts w:ascii="Times New Roman" w:eastAsia="Times New Roman" w:hAnsi="Times New Roman"/>
                <w:color w:val="000000"/>
                <w:w w:val="97"/>
                <w:sz w:val="16"/>
                <w:lang w:val="ru-RU"/>
              </w:rPr>
              <w:t xml:space="preserve">формулировать вопросы, пересказывать </w:t>
            </w:r>
            <w:r w:rsidRPr="00D72ECA">
              <w:rPr>
                <w:lang w:val="ru-RU"/>
              </w:rPr>
              <w:br/>
            </w:r>
            <w:r w:rsidRPr="00D72ECA">
              <w:rPr>
                <w:rFonts w:ascii="Times New Roman" w:eastAsia="Times New Roman" w:hAnsi="Times New Roman"/>
                <w:color w:val="000000"/>
                <w:w w:val="97"/>
                <w:sz w:val="16"/>
                <w:lang w:val="ru-RU"/>
              </w:rPr>
              <w:t xml:space="preserve">содержание произведения или отдельных глав; Сопоставлять произведения по жанровым </w:t>
            </w:r>
            <w:r w:rsidRPr="00D72ECA">
              <w:rPr>
                <w:lang w:val="ru-RU"/>
              </w:rPr>
              <w:br/>
            </w:r>
            <w:r w:rsidRPr="00D72ECA">
              <w:rPr>
                <w:rFonts w:ascii="Times New Roman" w:eastAsia="Times New Roman" w:hAnsi="Times New Roman"/>
                <w:color w:val="000000"/>
                <w:w w:val="97"/>
                <w:sz w:val="16"/>
                <w:lang w:val="ru-RU"/>
              </w:rPr>
              <w:t xml:space="preserve">особенностям; </w:t>
            </w:r>
            <w:r w:rsidRPr="00D72ECA">
              <w:rPr>
                <w:lang w:val="ru-RU"/>
              </w:rPr>
              <w:br/>
            </w:r>
            <w:r w:rsidRPr="00D72ECA">
              <w:rPr>
                <w:rFonts w:ascii="Times New Roman" w:eastAsia="Times New Roman" w:hAnsi="Times New Roman"/>
                <w:color w:val="000000"/>
                <w:w w:val="97"/>
                <w:sz w:val="16"/>
                <w:lang w:val="ru-RU"/>
              </w:rPr>
              <w:t>Выстраивать с помощью учителя траекторию самостоятельного чтения;</w:t>
            </w:r>
          </w:p>
        </w:tc>
        <w:tc>
          <w:tcPr>
            <w:tcW w:w="1116" w:type="dxa"/>
            <w:tcBorders>
              <w:top w:val="single" w:sz="5" w:space="0" w:color="000000"/>
              <w:left w:val="single" w:sz="4" w:space="0" w:color="000000"/>
              <w:bottom w:val="single" w:sz="4" w:space="0" w:color="000000"/>
              <w:right w:val="single" w:sz="4" w:space="0" w:color="000000"/>
            </w:tcBorders>
            <w:tcMar>
              <w:left w:w="0" w:type="dxa"/>
              <w:right w:w="0" w:type="dxa"/>
            </w:tcMar>
          </w:tcPr>
          <w:p w14:paraId="1943A90A" w14:textId="77777777" w:rsidR="003524E8" w:rsidRDefault="00BD5D18">
            <w:pPr>
              <w:autoSpaceDE w:val="0"/>
              <w:autoSpaceDN w:val="0"/>
              <w:spacing w:before="76" w:after="0" w:line="245" w:lineRule="auto"/>
              <w:ind w:left="72" w:right="432"/>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опрос;</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14:paraId="53B8A7EB" w14:textId="77777777" w:rsidR="003524E8" w:rsidRDefault="00BD5D18">
            <w:pPr>
              <w:autoSpaceDE w:val="0"/>
              <w:autoSpaceDN w:val="0"/>
              <w:spacing w:before="76" w:after="0" w:line="230" w:lineRule="auto"/>
              <w:jc w:val="center"/>
            </w:pPr>
            <w:r>
              <w:rPr>
                <w:rFonts w:ascii="Times New Roman" w:eastAsia="Times New Roman" w:hAnsi="Times New Roman"/>
                <w:color w:val="000000"/>
                <w:w w:val="97"/>
                <w:sz w:val="16"/>
              </w:rPr>
              <w:t>https://resh.edu.ru/</w:t>
            </w:r>
          </w:p>
        </w:tc>
      </w:tr>
    </w:tbl>
    <w:p w14:paraId="46FDEDCA" w14:textId="77777777" w:rsidR="003524E8" w:rsidRDefault="003524E8">
      <w:pPr>
        <w:autoSpaceDE w:val="0"/>
        <w:autoSpaceDN w:val="0"/>
        <w:spacing w:after="0" w:line="14" w:lineRule="exact"/>
      </w:pPr>
    </w:p>
    <w:p w14:paraId="16982EEF" w14:textId="77777777" w:rsidR="003524E8" w:rsidRDefault="003524E8">
      <w:pPr>
        <w:sectPr w:rsidR="003524E8">
          <w:pgSz w:w="16840" w:h="11900"/>
          <w:pgMar w:top="284" w:right="640" w:bottom="442" w:left="666" w:header="720" w:footer="720" w:gutter="0"/>
          <w:cols w:space="720" w:equalWidth="0">
            <w:col w:w="15534" w:space="0"/>
          </w:cols>
          <w:docGrid w:linePitch="360"/>
        </w:sectPr>
      </w:pPr>
    </w:p>
    <w:p w14:paraId="674D446A" w14:textId="77777777" w:rsidR="003524E8" w:rsidRDefault="003524E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536"/>
        <w:gridCol w:w="528"/>
        <w:gridCol w:w="1104"/>
        <w:gridCol w:w="1142"/>
        <w:gridCol w:w="864"/>
        <w:gridCol w:w="3434"/>
        <w:gridCol w:w="1116"/>
        <w:gridCol w:w="1382"/>
      </w:tblGrid>
      <w:tr w:rsidR="003524E8" w14:paraId="5E733B52"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467C30"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8.6.</w:t>
            </w:r>
          </w:p>
        </w:tc>
        <w:tc>
          <w:tcPr>
            <w:tcW w:w="5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170393" w14:textId="77777777" w:rsidR="003524E8" w:rsidRDefault="00BD5D18">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F0D27B"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C77560"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EEC2AA"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E9E9F"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26.05.2023</w:t>
            </w:r>
          </w:p>
        </w:tc>
        <w:tc>
          <w:tcPr>
            <w:tcW w:w="343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07E958" w14:textId="77777777" w:rsidR="003524E8" w:rsidRPr="00D72ECA" w:rsidRDefault="00BD5D18">
            <w:pPr>
              <w:autoSpaceDE w:val="0"/>
              <w:autoSpaceDN w:val="0"/>
              <w:spacing w:before="78" w:after="0" w:line="230" w:lineRule="auto"/>
              <w:ind w:left="72"/>
              <w:rPr>
                <w:lang w:val="ru-RU"/>
              </w:rPr>
            </w:pPr>
            <w:r w:rsidRPr="00D72ECA">
              <w:rPr>
                <w:rFonts w:ascii="Times New Roman" w:eastAsia="Times New Roman" w:hAnsi="Times New Roman"/>
                <w:color w:val="000000"/>
                <w:w w:val="97"/>
                <w:sz w:val="16"/>
                <w:lang w:val="ru-RU"/>
              </w:rPr>
              <w:t>Писать отзыв на прочитанное произведение</w:t>
            </w:r>
          </w:p>
        </w:tc>
        <w:tc>
          <w:tcPr>
            <w:tcW w:w="111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F958E" w14:textId="77777777" w:rsidR="003524E8" w:rsidRDefault="00BD5D18">
            <w:pPr>
              <w:autoSpaceDE w:val="0"/>
              <w:autoSpaceDN w:val="0"/>
              <w:spacing w:before="78" w:after="0" w:line="245" w:lineRule="auto"/>
              <w:ind w:left="72" w:right="144"/>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695874"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3524E8" w14:paraId="24BE2DEE" w14:textId="77777777">
        <w:trPr>
          <w:trHeight w:hRule="exact" w:val="348"/>
        </w:trPr>
        <w:tc>
          <w:tcPr>
            <w:tcW w:w="59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5B7A92F"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2353B"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9</w:t>
            </w:r>
          </w:p>
        </w:tc>
        <w:tc>
          <w:tcPr>
            <w:tcW w:w="904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E210B61" w14:textId="77777777" w:rsidR="003524E8" w:rsidRDefault="003524E8"/>
        </w:tc>
      </w:tr>
      <w:tr w:rsidR="003524E8" w14:paraId="7F346EAC"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EF4C4F3"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r w:rsidR="003524E8" w14:paraId="2C440E26" w14:textId="77777777">
        <w:trPr>
          <w:trHeight w:hRule="exact" w:val="54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1986B8DE"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9.1.</w:t>
            </w:r>
          </w:p>
        </w:tc>
        <w:tc>
          <w:tcPr>
            <w:tcW w:w="5536" w:type="dxa"/>
            <w:tcBorders>
              <w:top w:val="single" w:sz="4" w:space="0" w:color="000000"/>
              <w:left w:val="single" w:sz="4" w:space="0" w:color="000000"/>
              <w:bottom w:val="single" w:sz="5" w:space="0" w:color="000000"/>
              <w:right w:val="single" w:sz="4" w:space="0" w:color="000000"/>
            </w:tcBorders>
            <w:tcMar>
              <w:left w:w="0" w:type="dxa"/>
              <w:right w:w="0" w:type="dxa"/>
            </w:tcMar>
          </w:tcPr>
          <w:p w14:paraId="606EE434" w14:textId="77777777" w:rsidR="003524E8" w:rsidRDefault="00BD5D18">
            <w:pPr>
              <w:autoSpaceDE w:val="0"/>
              <w:autoSpaceDN w:val="0"/>
              <w:spacing w:before="78" w:after="0" w:line="230"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19358AA4"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14:paraId="361470B3"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49344291" w14:textId="77777777" w:rsidR="003524E8" w:rsidRDefault="00BD5D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74EA8FB6"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29.05.2023</w:t>
            </w:r>
          </w:p>
        </w:tc>
        <w:tc>
          <w:tcPr>
            <w:tcW w:w="3434" w:type="dxa"/>
            <w:tcBorders>
              <w:top w:val="single" w:sz="4" w:space="0" w:color="000000"/>
              <w:left w:val="single" w:sz="4" w:space="0" w:color="000000"/>
              <w:bottom w:val="single" w:sz="5" w:space="0" w:color="000000"/>
              <w:right w:val="single" w:sz="4" w:space="0" w:color="000000"/>
            </w:tcBorders>
            <w:tcMar>
              <w:left w:w="0" w:type="dxa"/>
              <w:right w:w="0" w:type="dxa"/>
            </w:tcMar>
          </w:tcPr>
          <w:p w14:paraId="65982D8E" w14:textId="77777777" w:rsidR="003524E8" w:rsidRPr="00D72ECA" w:rsidRDefault="00BD5D18">
            <w:pPr>
              <w:autoSpaceDE w:val="0"/>
              <w:autoSpaceDN w:val="0"/>
              <w:spacing w:before="78" w:after="0" w:line="245" w:lineRule="auto"/>
              <w:ind w:left="72" w:right="144"/>
              <w:rPr>
                <w:lang w:val="ru-RU"/>
              </w:rPr>
            </w:pPr>
            <w:r w:rsidRPr="00D72ECA">
              <w:rPr>
                <w:rFonts w:ascii="Times New Roman" w:eastAsia="Times New Roman" w:hAnsi="Times New Roman"/>
                <w:color w:val="000000"/>
                <w:w w:val="97"/>
                <w:sz w:val="16"/>
                <w:lang w:val="ru-RU"/>
              </w:rPr>
              <w:t>Тест на закрепление пройденных произведений за курс 5 класса.</w:t>
            </w:r>
          </w:p>
        </w:tc>
        <w:tc>
          <w:tcPr>
            <w:tcW w:w="1116" w:type="dxa"/>
            <w:tcBorders>
              <w:top w:val="single" w:sz="4" w:space="0" w:color="000000"/>
              <w:left w:val="single" w:sz="4" w:space="0" w:color="000000"/>
              <w:bottom w:val="single" w:sz="5" w:space="0" w:color="000000"/>
              <w:right w:val="single" w:sz="4" w:space="0" w:color="000000"/>
            </w:tcBorders>
            <w:tcMar>
              <w:left w:w="0" w:type="dxa"/>
              <w:right w:w="0" w:type="dxa"/>
            </w:tcMar>
          </w:tcPr>
          <w:p w14:paraId="1A1884EB" w14:textId="77777777" w:rsidR="003524E8" w:rsidRDefault="00BD5D18">
            <w:pPr>
              <w:autoSpaceDE w:val="0"/>
              <w:autoSpaceDN w:val="0"/>
              <w:spacing w:before="78" w:after="0" w:line="245" w:lineRule="auto"/>
              <w:ind w:left="72" w:right="144"/>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14:paraId="39AFE72A" w14:textId="77777777" w:rsidR="003524E8" w:rsidRDefault="00BD5D18">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3524E8" w14:paraId="61A9A283" w14:textId="77777777">
        <w:trPr>
          <w:trHeight w:hRule="exact" w:val="348"/>
        </w:trPr>
        <w:tc>
          <w:tcPr>
            <w:tcW w:w="5932"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14:paraId="49DFA41E" w14:textId="77777777" w:rsidR="003524E8" w:rsidRDefault="00BD5D18">
            <w:pPr>
              <w:autoSpaceDE w:val="0"/>
              <w:autoSpaceDN w:val="0"/>
              <w:spacing w:before="74"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23A7E459" w14:textId="77777777" w:rsidR="003524E8" w:rsidRDefault="00BD5D18">
            <w:pPr>
              <w:autoSpaceDE w:val="0"/>
              <w:autoSpaceDN w:val="0"/>
              <w:spacing w:before="74" w:after="0" w:line="230" w:lineRule="auto"/>
              <w:ind w:left="72"/>
            </w:pPr>
            <w:r>
              <w:rPr>
                <w:rFonts w:ascii="Times New Roman" w:eastAsia="Times New Roman" w:hAnsi="Times New Roman"/>
                <w:color w:val="000000"/>
                <w:w w:val="97"/>
                <w:sz w:val="16"/>
              </w:rPr>
              <w:t>2</w:t>
            </w:r>
          </w:p>
        </w:tc>
        <w:tc>
          <w:tcPr>
            <w:tcW w:w="904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14:paraId="7AEFEED0" w14:textId="77777777" w:rsidR="003524E8" w:rsidRDefault="003524E8"/>
        </w:tc>
      </w:tr>
      <w:tr w:rsidR="003524E8" w14:paraId="5BFBF59B" w14:textId="77777777">
        <w:trPr>
          <w:trHeight w:hRule="exact" w:val="348"/>
        </w:trPr>
        <w:tc>
          <w:tcPr>
            <w:tcW w:w="59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3CC6CA8"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71468B"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15</w:t>
            </w:r>
          </w:p>
        </w:tc>
        <w:tc>
          <w:tcPr>
            <w:tcW w:w="904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8AC1058" w14:textId="77777777" w:rsidR="003524E8" w:rsidRDefault="003524E8"/>
        </w:tc>
      </w:tr>
      <w:tr w:rsidR="003524E8" w14:paraId="4400F6C4" w14:textId="77777777">
        <w:trPr>
          <w:trHeight w:hRule="exact" w:val="328"/>
        </w:trPr>
        <w:tc>
          <w:tcPr>
            <w:tcW w:w="593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C0A1BE4" w14:textId="77777777" w:rsidR="003524E8" w:rsidRPr="00D72ECA" w:rsidRDefault="00BD5D18">
            <w:pPr>
              <w:autoSpaceDE w:val="0"/>
              <w:autoSpaceDN w:val="0"/>
              <w:spacing w:before="76" w:after="0" w:line="233" w:lineRule="auto"/>
              <w:ind w:left="72"/>
              <w:rPr>
                <w:lang w:val="ru-RU"/>
              </w:rPr>
            </w:pPr>
            <w:r w:rsidRPr="00D72ECA">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DCD8D6"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776FDE"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0B8798" w14:textId="77777777" w:rsidR="003524E8" w:rsidRDefault="00BD5D18">
            <w:pPr>
              <w:autoSpaceDE w:val="0"/>
              <w:autoSpaceDN w:val="0"/>
              <w:spacing w:before="76" w:after="0" w:line="233" w:lineRule="auto"/>
              <w:ind w:left="72"/>
            </w:pPr>
            <w:r>
              <w:rPr>
                <w:rFonts w:ascii="Times New Roman" w:eastAsia="Times New Roman" w:hAnsi="Times New Roman"/>
                <w:color w:val="000000"/>
                <w:w w:val="97"/>
                <w:sz w:val="16"/>
              </w:rPr>
              <w:t>0</w:t>
            </w:r>
          </w:p>
        </w:tc>
        <w:tc>
          <w:tcPr>
            <w:tcW w:w="679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7F5D93ED" w14:textId="77777777" w:rsidR="003524E8" w:rsidRDefault="003524E8"/>
        </w:tc>
      </w:tr>
    </w:tbl>
    <w:p w14:paraId="740786DB" w14:textId="77777777" w:rsidR="003524E8" w:rsidRDefault="003524E8">
      <w:pPr>
        <w:autoSpaceDE w:val="0"/>
        <w:autoSpaceDN w:val="0"/>
        <w:spacing w:after="0" w:line="14" w:lineRule="exact"/>
      </w:pPr>
    </w:p>
    <w:p w14:paraId="5FCD6E9A" w14:textId="77777777" w:rsidR="003524E8" w:rsidRDefault="003524E8">
      <w:pPr>
        <w:sectPr w:rsidR="003524E8">
          <w:pgSz w:w="16840" w:h="11900"/>
          <w:pgMar w:top="284" w:right="640" w:bottom="1440" w:left="666" w:header="720" w:footer="720" w:gutter="0"/>
          <w:cols w:space="720" w:equalWidth="0">
            <w:col w:w="15534" w:space="0"/>
          </w:cols>
          <w:docGrid w:linePitch="360"/>
        </w:sectPr>
      </w:pPr>
    </w:p>
    <w:p w14:paraId="6718EB46" w14:textId="77777777" w:rsidR="003524E8" w:rsidRDefault="003524E8">
      <w:pPr>
        <w:autoSpaceDE w:val="0"/>
        <w:autoSpaceDN w:val="0"/>
        <w:spacing w:after="78" w:line="220" w:lineRule="exact"/>
      </w:pPr>
    </w:p>
    <w:p w14:paraId="4206DAC2" w14:textId="77777777" w:rsidR="003524E8" w:rsidRDefault="00BD5D18">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76"/>
        <w:gridCol w:w="3230"/>
        <w:gridCol w:w="732"/>
        <w:gridCol w:w="1620"/>
        <w:gridCol w:w="1668"/>
        <w:gridCol w:w="1236"/>
        <w:gridCol w:w="1490"/>
      </w:tblGrid>
      <w:tr w:rsidR="003524E8" w14:paraId="64E57034" w14:textId="77777777">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C0327C2" w14:textId="77777777" w:rsidR="003524E8" w:rsidRDefault="00BD5D18">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2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0190ACE" w14:textId="77777777" w:rsidR="003524E8" w:rsidRDefault="00BD5D18">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BC045B3" w14:textId="77777777" w:rsidR="003524E8" w:rsidRDefault="00BD5D18">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A3E94BB" w14:textId="77777777" w:rsidR="003524E8" w:rsidRDefault="00BD5D18">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4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DDCA653" w14:textId="77777777" w:rsidR="003524E8" w:rsidRDefault="00BD5D18">
            <w:pPr>
              <w:autoSpaceDE w:val="0"/>
              <w:autoSpaceDN w:val="0"/>
              <w:spacing w:before="98" w:after="0" w:line="271" w:lineRule="auto"/>
              <w:ind w:left="72" w:right="288"/>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3524E8" w14:paraId="1991856A" w14:textId="77777777">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14:paraId="510E619E" w14:textId="77777777" w:rsidR="003524E8" w:rsidRDefault="003524E8"/>
        </w:tc>
        <w:tc>
          <w:tcPr>
            <w:tcW w:w="1512" w:type="dxa"/>
            <w:vMerge/>
            <w:tcBorders>
              <w:top w:val="single" w:sz="4" w:space="0" w:color="000000"/>
              <w:left w:val="single" w:sz="4" w:space="0" w:color="000000"/>
              <w:bottom w:val="single" w:sz="4" w:space="0" w:color="000000"/>
              <w:right w:val="single" w:sz="4" w:space="0" w:color="000000"/>
            </w:tcBorders>
          </w:tcPr>
          <w:p w14:paraId="2FC3C55D" w14:textId="77777777" w:rsidR="003524E8" w:rsidRDefault="003524E8"/>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7747E5" w14:textId="77777777" w:rsidR="003524E8" w:rsidRDefault="00BD5D18">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0DDE20" w14:textId="77777777" w:rsidR="003524E8" w:rsidRDefault="00BD5D18">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F6BD6" w14:textId="77777777" w:rsidR="003524E8" w:rsidRDefault="00BD5D18">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14:paraId="24A8AE1C" w14:textId="77777777" w:rsidR="003524E8" w:rsidRDefault="003524E8"/>
        </w:tc>
        <w:tc>
          <w:tcPr>
            <w:tcW w:w="1512" w:type="dxa"/>
            <w:vMerge/>
            <w:tcBorders>
              <w:top w:val="single" w:sz="4" w:space="0" w:color="000000"/>
              <w:left w:val="single" w:sz="4" w:space="0" w:color="000000"/>
              <w:bottom w:val="single" w:sz="4" w:space="0" w:color="000000"/>
              <w:right w:val="single" w:sz="4" w:space="0" w:color="000000"/>
            </w:tcBorders>
          </w:tcPr>
          <w:p w14:paraId="762C38F2" w14:textId="77777777" w:rsidR="003524E8" w:rsidRDefault="003524E8"/>
        </w:tc>
      </w:tr>
      <w:tr w:rsidR="003524E8" w14:paraId="083EA3BC"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B803C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74F18E" w14:textId="77777777" w:rsidR="003524E8" w:rsidRDefault="00BD5D18">
            <w:pPr>
              <w:autoSpaceDE w:val="0"/>
              <w:autoSpaceDN w:val="0"/>
              <w:spacing w:before="98" w:after="0" w:line="271" w:lineRule="auto"/>
              <w:ind w:left="72" w:right="576"/>
            </w:pPr>
            <w:r w:rsidRPr="00D72ECA">
              <w:rPr>
                <w:rFonts w:ascii="Times New Roman" w:eastAsia="Times New Roman" w:hAnsi="Times New Roman"/>
                <w:color w:val="000000"/>
                <w:sz w:val="24"/>
                <w:lang w:val="ru-RU"/>
              </w:rPr>
              <w:t xml:space="preserve">Мифы Древней </w:t>
            </w:r>
            <w:r w:rsidRPr="00D72ECA">
              <w:rPr>
                <w:lang w:val="ru-RU"/>
              </w:rPr>
              <w:br/>
            </w:r>
            <w:r w:rsidRPr="00D72ECA">
              <w:rPr>
                <w:rFonts w:ascii="Times New Roman" w:eastAsia="Times New Roman" w:hAnsi="Times New Roman"/>
                <w:color w:val="000000"/>
                <w:sz w:val="24"/>
                <w:lang w:val="ru-RU"/>
              </w:rPr>
              <w:t xml:space="preserve">Греции.Античный миф. </w:t>
            </w:r>
            <w:r>
              <w:rPr>
                <w:rFonts w:ascii="Times New Roman" w:eastAsia="Times New Roman" w:hAnsi="Times New Roman"/>
                <w:color w:val="000000"/>
                <w:sz w:val="24"/>
              </w:rPr>
              <w:t>"Рождение Зевса".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63CAE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BAC3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A07C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942A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02.09.2022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0F911B"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7CA365A6"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1C1E90"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2.</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CD6E26" w14:textId="77777777" w:rsidR="003524E8" w:rsidRPr="00D72ECA" w:rsidRDefault="00BD5D18">
            <w:pPr>
              <w:autoSpaceDE w:val="0"/>
              <w:autoSpaceDN w:val="0"/>
              <w:spacing w:before="100" w:after="0" w:line="262" w:lineRule="auto"/>
              <w:ind w:left="72" w:right="288"/>
              <w:rPr>
                <w:lang w:val="ru-RU"/>
              </w:rPr>
            </w:pPr>
            <w:r w:rsidRPr="00D72ECA">
              <w:rPr>
                <w:rFonts w:ascii="Times New Roman" w:eastAsia="Times New Roman" w:hAnsi="Times New Roman"/>
                <w:color w:val="000000"/>
                <w:sz w:val="24"/>
                <w:lang w:val="ru-RU"/>
              </w:rPr>
              <w:t>Боги Древней Греции Миф "Олимп".</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07A0F6"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6F28F"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40EB9"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35A095"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 xml:space="preserve">05.09.2022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5E31A6" w14:textId="77777777" w:rsidR="003524E8" w:rsidRDefault="00BD5D18">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3524E8" w14:paraId="1C74FDBE"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F81ED"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3.</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814DF" w14:textId="77777777" w:rsidR="003524E8" w:rsidRPr="00D72ECA" w:rsidRDefault="00BD5D18">
            <w:pPr>
              <w:autoSpaceDE w:val="0"/>
              <w:autoSpaceDN w:val="0"/>
              <w:spacing w:before="100" w:after="0" w:line="271" w:lineRule="auto"/>
              <w:ind w:left="72" w:right="720"/>
              <w:rPr>
                <w:lang w:val="ru-RU"/>
              </w:rPr>
            </w:pPr>
            <w:r w:rsidRPr="00D72ECA">
              <w:rPr>
                <w:rFonts w:ascii="Times New Roman" w:eastAsia="Times New Roman" w:hAnsi="Times New Roman"/>
                <w:color w:val="000000"/>
                <w:sz w:val="24"/>
                <w:lang w:val="ru-RU"/>
              </w:rPr>
              <w:t xml:space="preserve">Герои Древней Греции. "Одиссей на острове </w:t>
            </w:r>
            <w:r w:rsidRPr="00D72ECA">
              <w:rPr>
                <w:lang w:val="ru-RU"/>
              </w:rPr>
              <w:br/>
            </w:r>
            <w:r w:rsidRPr="00D72ECA">
              <w:rPr>
                <w:rFonts w:ascii="Times New Roman" w:eastAsia="Times New Roman" w:hAnsi="Times New Roman"/>
                <w:color w:val="000000"/>
                <w:sz w:val="24"/>
                <w:lang w:val="ru-RU"/>
              </w:rPr>
              <w:t>Полифем".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59C8E"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C3E300"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E87B06"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C4711D"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 xml:space="preserve">07.09.2022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3460DE" w14:textId="77777777" w:rsidR="003524E8" w:rsidRDefault="00BD5D18">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3524E8" w14:paraId="332C660E"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7146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4.</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15831D" w14:textId="77777777" w:rsidR="003524E8" w:rsidRPr="00D72ECA" w:rsidRDefault="00BD5D18">
            <w:pPr>
              <w:autoSpaceDE w:val="0"/>
              <w:autoSpaceDN w:val="0"/>
              <w:spacing w:before="98" w:after="0" w:line="262" w:lineRule="auto"/>
              <w:ind w:left="72" w:right="144"/>
              <w:rPr>
                <w:lang w:val="ru-RU"/>
              </w:rPr>
            </w:pPr>
            <w:r w:rsidRPr="00D72ECA">
              <w:rPr>
                <w:rFonts w:ascii="Times New Roman" w:eastAsia="Times New Roman" w:hAnsi="Times New Roman"/>
                <w:color w:val="000000"/>
                <w:sz w:val="24"/>
                <w:lang w:val="ru-RU"/>
              </w:rPr>
              <w:t>Р.Р. Герои Древнегреческих мифов.Геракл, Персей.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3BA0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3F40E"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86BDA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6F0E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09.09.2022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F4DF6F"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0CE4F1E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3EF4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5.</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F643A" w14:textId="77777777" w:rsidR="003524E8" w:rsidRDefault="00BD5D18">
            <w:pPr>
              <w:autoSpaceDE w:val="0"/>
              <w:autoSpaceDN w:val="0"/>
              <w:spacing w:before="98" w:after="0" w:line="262" w:lineRule="auto"/>
              <w:ind w:left="72" w:right="1008"/>
            </w:pPr>
            <w:r>
              <w:rPr>
                <w:rFonts w:ascii="Times New Roman" w:eastAsia="Times New Roman" w:hAnsi="Times New Roman"/>
                <w:color w:val="000000"/>
                <w:sz w:val="24"/>
              </w:rPr>
              <w:t>Загадки-малый жанр фольклора".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4D6BE"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F106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580B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78780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12.09.2022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256B3"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3E3F72F5"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14C2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6.</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3BCE8" w14:textId="77777777" w:rsidR="003524E8" w:rsidRPr="00D72ECA" w:rsidRDefault="00BD5D18">
            <w:pPr>
              <w:autoSpaceDE w:val="0"/>
              <w:autoSpaceDN w:val="0"/>
              <w:spacing w:before="98" w:after="0" w:line="230" w:lineRule="auto"/>
              <w:ind w:left="72"/>
              <w:rPr>
                <w:lang w:val="ru-RU"/>
              </w:rPr>
            </w:pPr>
            <w:r w:rsidRPr="00D72ECA">
              <w:rPr>
                <w:rFonts w:ascii="Times New Roman" w:eastAsia="Times New Roman" w:hAnsi="Times New Roman"/>
                <w:color w:val="000000"/>
                <w:sz w:val="24"/>
                <w:lang w:val="ru-RU"/>
              </w:rPr>
              <w:t>Пословицы и поговорки.</w:t>
            </w:r>
          </w:p>
          <w:p w14:paraId="2122B500" w14:textId="77777777" w:rsidR="003524E8" w:rsidRPr="00D72ECA" w:rsidRDefault="00BD5D18">
            <w:pPr>
              <w:autoSpaceDE w:val="0"/>
              <w:autoSpaceDN w:val="0"/>
              <w:spacing w:before="70" w:after="0" w:line="262" w:lineRule="auto"/>
              <w:ind w:left="72" w:right="144"/>
              <w:rPr>
                <w:lang w:val="ru-RU"/>
              </w:rPr>
            </w:pPr>
            <w:r w:rsidRPr="00D72ECA">
              <w:rPr>
                <w:rFonts w:ascii="Times New Roman" w:eastAsia="Times New Roman" w:hAnsi="Times New Roman"/>
                <w:color w:val="000000"/>
                <w:sz w:val="24"/>
                <w:lang w:val="ru-RU"/>
              </w:rPr>
              <w:t>Общее и различие.Языковые особенности пословиц.</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674A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34FDB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F6E67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3726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14.09.2022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8396A"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070E7C0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A023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7.</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A4255E" w14:textId="77777777" w:rsidR="003524E8" w:rsidRPr="00D72ECA" w:rsidRDefault="00BD5D18">
            <w:pPr>
              <w:autoSpaceDE w:val="0"/>
              <w:autoSpaceDN w:val="0"/>
              <w:spacing w:before="98" w:after="0" w:line="262" w:lineRule="auto"/>
              <w:ind w:left="72" w:right="432"/>
              <w:rPr>
                <w:lang w:val="ru-RU"/>
              </w:rPr>
            </w:pPr>
            <w:r w:rsidRPr="00D72ECA">
              <w:rPr>
                <w:rFonts w:ascii="Times New Roman" w:eastAsia="Times New Roman" w:hAnsi="Times New Roman"/>
                <w:color w:val="000000"/>
                <w:sz w:val="24"/>
                <w:lang w:val="ru-RU"/>
              </w:rPr>
              <w:t xml:space="preserve">Литературная игра " </w:t>
            </w:r>
            <w:r w:rsidRPr="00D72ECA">
              <w:rPr>
                <w:lang w:val="ru-RU"/>
              </w:rPr>
              <w:br/>
            </w:r>
            <w:r w:rsidRPr="00D72ECA">
              <w:rPr>
                <w:rFonts w:ascii="Times New Roman" w:eastAsia="Times New Roman" w:hAnsi="Times New Roman"/>
                <w:color w:val="000000"/>
                <w:sz w:val="24"/>
                <w:lang w:val="ru-RU"/>
              </w:rPr>
              <w:t>Пословицы и поговорки".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3A46C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B988D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3B6C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821A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16.09.2022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3FB4F8"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76B02F5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B86AD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8.</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E7753A" w14:textId="77777777" w:rsidR="003524E8" w:rsidRDefault="00BD5D18">
            <w:pPr>
              <w:autoSpaceDE w:val="0"/>
              <w:autoSpaceDN w:val="0"/>
              <w:spacing w:before="98" w:after="0" w:line="262" w:lineRule="auto"/>
              <w:ind w:left="72" w:right="144"/>
            </w:pPr>
            <w:r w:rsidRPr="00D72ECA">
              <w:rPr>
                <w:rFonts w:ascii="Times New Roman" w:eastAsia="Times New Roman" w:hAnsi="Times New Roman"/>
                <w:color w:val="000000"/>
                <w:sz w:val="24"/>
                <w:lang w:val="ru-RU"/>
              </w:rPr>
              <w:t xml:space="preserve">А.С.Пушкин.Книга в судьбе поэта. </w:t>
            </w:r>
            <w:r>
              <w:rPr>
                <w:rFonts w:ascii="Times New Roman" w:eastAsia="Times New Roman" w:hAnsi="Times New Roman"/>
                <w:color w:val="000000"/>
                <w:sz w:val="24"/>
              </w:rPr>
              <w:t>"Няне".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88F19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A9C8B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5BC3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91882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19.09.2022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203C25"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20537C2B" w14:textId="77777777">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6014AC3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9.</w:t>
            </w:r>
          </w:p>
        </w:tc>
        <w:tc>
          <w:tcPr>
            <w:tcW w:w="3230" w:type="dxa"/>
            <w:tcBorders>
              <w:top w:val="single" w:sz="4" w:space="0" w:color="000000"/>
              <w:left w:val="single" w:sz="4" w:space="0" w:color="000000"/>
              <w:bottom w:val="single" w:sz="5" w:space="0" w:color="000000"/>
              <w:right w:val="single" w:sz="4" w:space="0" w:color="000000"/>
            </w:tcBorders>
            <w:tcMar>
              <w:left w:w="0" w:type="dxa"/>
              <w:right w:w="0" w:type="dxa"/>
            </w:tcMar>
          </w:tcPr>
          <w:p w14:paraId="141EA540" w14:textId="77777777" w:rsidR="003524E8" w:rsidRPr="00D72ECA" w:rsidRDefault="00BD5D18">
            <w:pPr>
              <w:autoSpaceDE w:val="0"/>
              <w:autoSpaceDN w:val="0"/>
              <w:spacing w:before="98" w:after="0" w:line="230" w:lineRule="auto"/>
              <w:jc w:val="center"/>
              <w:rPr>
                <w:lang w:val="ru-RU"/>
              </w:rPr>
            </w:pPr>
            <w:r w:rsidRPr="00D72ECA">
              <w:rPr>
                <w:rFonts w:ascii="Times New Roman" w:eastAsia="Times New Roman" w:hAnsi="Times New Roman"/>
                <w:color w:val="000000"/>
                <w:sz w:val="24"/>
                <w:lang w:val="ru-RU"/>
              </w:rPr>
              <w:t xml:space="preserve">А.С.Пушкин. "Зимнее утро". </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76B64CB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4AAAA2E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0F37A92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6561B42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21.09.2022 </w:t>
            </w:r>
          </w:p>
        </w:tc>
        <w:tc>
          <w:tcPr>
            <w:tcW w:w="1490" w:type="dxa"/>
            <w:tcBorders>
              <w:top w:val="single" w:sz="4" w:space="0" w:color="000000"/>
              <w:left w:val="single" w:sz="4" w:space="0" w:color="000000"/>
              <w:bottom w:val="single" w:sz="5" w:space="0" w:color="000000"/>
              <w:right w:val="single" w:sz="4" w:space="0" w:color="000000"/>
            </w:tcBorders>
            <w:tcMar>
              <w:left w:w="0" w:type="dxa"/>
              <w:right w:w="0" w:type="dxa"/>
            </w:tcMar>
          </w:tcPr>
          <w:p w14:paraId="70484A33"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63381075" w14:textId="77777777">
        <w:trPr>
          <w:trHeight w:hRule="exact" w:val="116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3DCF37FE"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10.</w:t>
            </w:r>
          </w:p>
        </w:tc>
        <w:tc>
          <w:tcPr>
            <w:tcW w:w="3230" w:type="dxa"/>
            <w:tcBorders>
              <w:top w:val="single" w:sz="5" w:space="0" w:color="000000"/>
              <w:left w:val="single" w:sz="4" w:space="0" w:color="000000"/>
              <w:bottom w:val="single" w:sz="4" w:space="0" w:color="000000"/>
              <w:right w:val="single" w:sz="4" w:space="0" w:color="000000"/>
            </w:tcBorders>
            <w:tcMar>
              <w:left w:w="0" w:type="dxa"/>
              <w:right w:w="0" w:type="dxa"/>
            </w:tcMar>
          </w:tcPr>
          <w:p w14:paraId="51A3D1DB" w14:textId="77777777" w:rsidR="003524E8" w:rsidRPr="00D72ECA" w:rsidRDefault="00BD5D18">
            <w:pPr>
              <w:autoSpaceDE w:val="0"/>
              <w:autoSpaceDN w:val="0"/>
              <w:spacing w:before="100" w:after="0" w:line="271" w:lineRule="auto"/>
              <w:ind w:left="72" w:right="432"/>
              <w:rPr>
                <w:lang w:val="ru-RU"/>
              </w:rPr>
            </w:pPr>
            <w:r w:rsidRPr="00D72ECA">
              <w:rPr>
                <w:rFonts w:ascii="Times New Roman" w:eastAsia="Times New Roman" w:hAnsi="Times New Roman"/>
                <w:color w:val="000000"/>
                <w:sz w:val="24"/>
                <w:lang w:val="ru-RU"/>
              </w:rPr>
              <w:t xml:space="preserve">А.С.Пушкин. Сказка о </w:t>
            </w:r>
            <w:r w:rsidRPr="00D72ECA">
              <w:rPr>
                <w:lang w:val="ru-RU"/>
              </w:rPr>
              <w:br/>
            </w:r>
            <w:r w:rsidRPr="00D72ECA">
              <w:rPr>
                <w:rFonts w:ascii="Times New Roman" w:eastAsia="Times New Roman" w:hAnsi="Times New Roman"/>
                <w:color w:val="000000"/>
                <w:sz w:val="24"/>
                <w:lang w:val="ru-RU"/>
              </w:rPr>
              <w:t>мёртвой царевне и о семи богатырях"</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14B69C72"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3C9C8BBE"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5CA9D90E"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7AF8D08A"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 xml:space="preserve">23.09.2022 </w:t>
            </w:r>
          </w:p>
        </w:tc>
        <w:tc>
          <w:tcPr>
            <w:tcW w:w="1490" w:type="dxa"/>
            <w:tcBorders>
              <w:top w:val="single" w:sz="5" w:space="0" w:color="000000"/>
              <w:left w:val="single" w:sz="4" w:space="0" w:color="000000"/>
              <w:bottom w:val="single" w:sz="4" w:space="0" w:color="000000"/>
              <w:right w:val="single" w:sz="4" w:space="0" w:color="000000"/>
            </w:tcBorders>
            <w:tcMar>
              <w:left w:w="0" w:type="dxa"/>
              <w:right w:w="0" w:type="dxa"/>
            </w:tcMar>
          </w:tcPr>
          <w:p w14:paraId="366531E6" w14:textId="77777777" w:rsidR="003524E8" w:rsidRDefault="00BD5D18">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3524E8" w14:paraId="4D7062E3"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DC326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11.</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870B83" w14:textId="77777777" w:rsidR="003524E8" w:rsidRPr="00D72ECA" w:rsidRDefault="00BD5D18">
            <w:pPr>
              <w:autoSpaceDE w:val="0"/>
              <w:autoSpaceDN w:val="0"/>
              <w:spacing w:before="98" w:after="0" w:line="271" w:lineRule="auto"/>
              <w:ind w:left="72" w:right="288"/>
              <w:rPr>
                <w:lang w:val="ru-RU"/>
              </w:rPr>
            </w:pPr>
            <w:r w:rsidRPr="00D72ECA">
              <w:rPr>
                <w:rFonts w:ascii="Times New Roman" w:eastAsia="Times New Roman" w:hAnsi="Times New Roman"/>
                <w:color w:val="000000"/>
                <w:sz w:val="24"/>
                <w:lang w:val="ru-RU"/>
              </w:rPr>
              <w:t>Черты сходства и различия волшебнй и литературной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175F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A6276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4211C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B1DA9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26.09.2022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B82A9"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640C83C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8E81F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12.</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1CE953" w14:textId="77777777" w:rsidR="003524E8" w:rsidRPr="00D72ECA" w:rsidRDefault="00BD5D18">
            <w:pPr>
              <w:autoSpaceDE w:val="0"/>
              <w:autoSpaceDN w:val="0"/>
              <w:spacing w:before="98" w:after="0" w:line="262" w:lineRule="auto"/>
              <w:ind w:left="72" w:right="720"/>
              <w:rPr>
                <w:lang w:val="ru-RU"/>
              </w:rPr>
            </w:pPr>
            <w:r w:rsidRPr="00D72ECA">
              <w:rPr>
                <w:rFonts w:ascii="Times New Roman" w:eastAsia="Times New Roman" w:hAnsi="Times New Roman"/>
                <w:color w:val="000000"/>
                <w:sz w:val="24"/>
                <w:lang w:val="ru-RU"/>
              </w:rPr>
              <w:t>А.С.Пушкин. "Руслан и Людмила".(отрывок".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FF41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3CF2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1ED8D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72A45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28.09.2022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17D329"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526FD49C"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28C98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13.</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C91903" w14:textId="77777777" w:rsidR="003524E8" w:rsidRPr="00D72ECA" w:rsidRDefault="00BD5D18">
            <w:pPr>
              <w:autoSpaceDE w:val="0"/>
              <w:autoSpaceDN w:val="0"/>
              <w:spacing w:before="98" w:after="0" w:line="262" w:lineRule="auto"/>
              <w:ind w:left="72" w:right="720"/>
              <w:rPr>
                <w:lang w:val="ru-RU"/>
              </w:rPr>
            </w:pPr>
            <w:r w:rsidRPr="00D72ECA">
              <w:rPr>
                <w:rFonts w:ascii="Times New Roman" w:eastAsia="Times New Roman" w:hAnsi="Times New Roman"/>
                <w:color w:val="000000"/>
                <w:sz w:val="24"/>
                <w:lang w:val="ru-RU"/>
              </w:rPr>
              <w:t>А.С.Пушкин. "Руслан и Людмила".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D16C6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39271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9DEF4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25B8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30.09.2022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AE1BDE" w14:textId="77777777" w:rsidR="003524E8" w:rsidRDefault="00BD5D18">
            <w:pPr>
              <w:autoSpaceDE w:val="0"/>
              <w:autoSpaceDN w:val="0"/>
              <w:spacing w:before="98" w:after="0" w:line="262" w:lineRule="auto"/>
              <w:ind w:right="576"/>
              <w:jc w:val="center"/>
            </w:pPr>
            <w:r>
              <w:rPr>
                <w:rFonts w:ascii="Times New Roman" w:eastAsia="Times New Roman" w:hAnsi="Times New Roman"/>
                <w:color w:val="000000"/>
                <w:sz w:val="24"/>
              </w:rPr>
              <w:t xml:space="preserve"> Устный опрос;</w:t>
            </w:r>
          </w:p>
        </w:tc>
      </w:tr>
    </w:tbl>
    <w:p w14:paraId="273C5105" w14:textId="77777777" w:rsidR="003524E8" w:rsidRDefault="003524E8">
      <w:pPr>
        <w:autoSpaceDE w:val="0"/>
        <w:autoSpaceDN w:val="0"/>
        <w:spacing w:after="0" w:line="14" w:lineRule="exact"/>
      </w:pPr>
    </w:p>
    <w:p w14:paraId="4FFCF951" w14:textId="77777777" w:rsidR="003524E8" w:rsidRDefault="003524E8">
      <w:pPr>
        <w:sectPr w:rsidR="003524E8">
          <w:pgSz w:w="11900" w:h="16840"/>
          <w:pgMar w:top="298" w:right="650" w:bottom="940" w:left="666" w:header="720" w:footer="720" w:gutter="0"/>
          <w:cols w:space="720" w:equalWidth="0">
            <w:col w:w="10584" w:space="0"/>
          </w:cols>
          <w:docGrid w:linePitch="360"/>
        </w:sectPr>
      </w:pPr>
    </w:p>
    <w:p w14:paraId="36F583B9" w14:textId="77777777" w:rsidR="003524E8" w:rsidRDefault="003524E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30"/>
        <w:gridCol w:w="732"/>
        <w:gridCol w:w="1620"/>
        <w:gridCol w:w="1668"/>
        <w:gridCol w:w="1236"/>
        <w:gridCol w:w="1490"/>
      </w:tblGrid>
      <w:tr w:rsidR="003524E8" w14:paraId="623C661A" w14:textId="77777777">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CB2E3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14.</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B9D8CA" w14:textId="77777777" w:rsidR="003524E8" w:rsidRPr="00D72ECA" w:rsidRDefault="00BD5D18">
            <w:pPr>
              <w:autoSpaceDE w:val="0"/>
              <w:autoSpaceDN w:val="0"/>
              <w:spacing w:before="98" w:after="0" w:line="262" w:lineRule="auto"/>
              <w:ind w:left="72" w:right="1152"/>
              <w:rPr>
                <w:lang w:val="ru-RU"/>
              </w:rPr>
            </w:pPr>
            <w:r w:rsidRPr="00D72ECA">
              <w:rPr>
                <w:rFonts w:ascii="Times New Roman" w:eastAsia="Times New Roman" w:hAnsi="Times New Roman"/>
                <w:color w:val="000000"/>
                <w:sz w:val="24"/>
                <w:lang w:val="ru-RU"/>
              </w:rPr>
              <w:t xml:space="preserve">Художественные </w:t>
            </w:r>
            <w:r w:rsidRPr="00D72ECA">
              <w:rPr>
                <w:lang w:val="ru-RU"/>
              </w:rPr>
              <w:br/>
            </w:r>
            <w:r w:rsidRPr="00D72ECA">
              <w:rPr>
                <w:rFonts w:ascii="Times New Roman" w:eastAsia="Times New Roman" w:hAnsi="Times New Roman"/>
                <w:color w:val="000000"/>
                <w:sz w:val="24"/>
                <w:lang w:val="ru-RU"/>
              </w:rPr>
              <w:t>особенности басен.</w:t>
            </w:r>
          </w:p>
          <w:p w14:paraId="08BE962D" w14:textId="77777777" w:rsidR="003524E8" w:rsidRPr="00D72ECA" w:rsidRDefault="00BD5D18">
            <w:pPr>
              <w:autoSpaceDE w:val="0"/>
              <w:autoSpaceDN w:val="0"/>
              <w:spacing w:before="70" w:after="0" w:line="230" w:lineRule="auto"/>
              <w:ind w:left="72"/>
              <w:rPr>
                <w:lang w:val="ru-RU"/>
              </w:rPr>
            </w:pPr>
            <w:r w:rsidRPr="00D72ECA">
              <w:rPr>
                <w:rFonts w:ascii="Times New Roman" w:eastAsia="Times New Roman" w:hAnsi="Times New Roman"/>
                <w:color w:val="000000"/>
                <w:sz w:val="24"/>
                <w:lang w:val="ru-RU"/>
              </w:rPr>
              <w:t>М.В.Ломоносова, В.К.</w:t>
            </w:r>
          </w:p>
          <w:p w14:paraId="1293F931" w14:textId="77777777" w:rsidR="003524E8" w:rsidRPr="00D72ECA" w:rsidRDefault="00BD5D18">
            <w:pPr>
              <w:autoSpaceDE w:val="0"/>
              <w:autoSpaceDN w:val="0"/>
              <w:spacing w:before="70" w:after="0" w:line="230" w:lineRule="auto"/>
              <w:ind w:left="72"/>
              <w:rPr>
                <w:lang w:val="ru-RU"/>
              </w:rPr>
            </w:pPr>
            <w:r w:rsidRPr="00D72ECA">
              <w:rPr>
                <w:rFonts w:ascii="Times New Roman" w:eastAsia="Times New Roman" w:hAnsi="Times New Roman"/>
                <w:color w:val="000000"/>
                <w:sz w:val="24"/>
                <w:lang w:val="ru-RU"/>
              </w:rPr>
              <w:t>Тредиаковского.</w:t>
            </w:r>
          </w:p>
          <w:p w14:paraId="51CB9328" w14:textId="77777777" w:rsidR="003524E8" w:rsidRPr="00D72ECA" w:rsidRDefault="00BD5D18">
            <w:pPr>
              <w:autoSpaceDE w:val="0"/>
              <w:autoSpaceDN w:val="0"/>
              <w:spacing w:before="70" w:after="0" w:line="262" w:lineRule="auto"/>
              <w:ind w:left="72" w:right="432"/>
              <w:rPr>
                <w:lang w:val="ru-RU"/>
              </w:rPr>
            </w:pPr>
            <w:r w:rsidRPr="00D72ECA">
              <w:rPr>
                <w:rFonts w:ascii="Times New Roman" w:eastAsia="Times New Roman" w:hAnsi="Times New Roman"/>
                <w:color w:val="000000"/>
                <w:sz w:val="24"/>
                <w:lang w:val="ru-RU"/>
              </w:rPr>
              <w:t>А.П.Сумароков: "Ворон и лиса.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D954E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9EC1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02281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C89AA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03.10.2022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E1B729"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6412C4C7"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25D4D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15.</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638E21" w14:textId="77777777" w:rsidR="003524E8" w:rsidRPr="00D72ECA" w:rsidRDefault="00BD5D18">
            <w:pPr>
              <w:autoSpaceDE w:val="0"/>
              <w:autoSpaceDN w:val="0"/>
              <w:spacing w:before="98" w:after="0" w:line="271" w:lineRule="auto"/>
              <w:ind w:left="72" w:right="720"/>
              <w:rPr>
                <w:lang w:val="ru-RU"/>
              </w:rPr>
            </w:pPr>
            <w:r w:rsidRPr="00D72ECA">
              <w:rPr>
                <w:rFonts w:ascii="Times New Roman" w:eastAsia="Times New Roman" w:hAnsi="Times New Roman"/>
                <w:color w:val="000000"/>
                <w:sz w:val="24"/>
                <w:lang w:val="ru-RU"/>
              </w:rPr>
              <w:t>М.В.Ломоносов.Басня "Случилось вместе два астронома в пиру..."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0672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91EA8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DE3E9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13032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05.10.2022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C33FA"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19A489C3"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3E0A8"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16.</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9E691D" w14:textId="77777777" w:rsidR="003524E8" w:rsidRPr="00D72ECA" w:rsidRDefault="00BD5D18">
            <w:pPr>
              <w:autoSpaceDE w:val="0"/>
              <w:autoSpaceDN w:val="0"/>
              <w:spacing w:before="100" w:after="0" w:line="230" w:lineRule="auto"/>
              <w:ind w:left="72"/>
              <w:rPr>
                <w:lang w:val="ru-RU"/>
              </w:rPr>
            </w:pPr>
            <w:r w:rsidRPr="00D72ECA">
              <w:rPr>
                <w:rFonts w:ascii="Times New Roman" w:eastAsia="Times New Roman" w:hAnsi="Times New Roman"/>
                <w:color w:val="000000"/>
                <w:sz w:val="24"/>
                <w:lang w:val="ru-RU"/>
              </w:rPr>
              <w:t>Басни Крылова И.А..</w:t>
            </w:r>
          </w:p>
          <w:p w14:paraId="703386CD" w14:textId="77777777" w:rsidR="003524E8" w:rsidRPr="00D72ECA" w:rsidRDefault="00BD5D18">
            <w:pPr>
              <w:autoSpaceDE w:val="0"/>
              <w:autoSpaceDN w:val="0"/>
              <w:spacing w:before="72" w:after="0" w:line="271" w:lineRule="auto"/>
              <w:ind w:left="72" w:right="432"/>
              <w:rPr>
                <w:lang w:val="ru-RU"/>
              </w:rPr>
            </w:pPr>
            <w:r w:rsidRPr="00D72ECA">
              <w:rPr>
                <w:rFonts w:ascii="Times New Roman" w:eastAsia="Times New Roman" w:hAnsi="Times New Roman"/>
                <w:color w:val="000000"/>
                <w:sz w:val="24"/>
                <w:lang w:val="ru-RU"/>
              </w:rPr>
              <w:t xml:space="preserve">Отражение исторических </w:t>
            </w:r>
            <w:r w:rsidRPr="00D72ECA">
              <w:rPr>
                <w:rFonts w:ascii="Times New Roman" w:eastAsia="Times New Roman" w:hAnsi="Times New Roman"/>
                <w:color w:val="000000"/>
                <w:sz w:val="24"/>
                <w:lang w:val="ru-RU"/>
              </w:rPr>
              <w:t xml:space="preserve">событий в басне "Волк на псарне".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C75DB0"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1DC1E"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4620B2"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613689"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 xml:space="preserve">07.10.2022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7618DC" w14:textId="77777777" w:rsidR="003524E8" w:rsidRDefault="00BD5D18">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3524E8" w14:paraId="648CF00F"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45CF8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17.</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36ADFC" w14:textId="77777777" w:rsidR="003524E8" w:rsidRPr="00D72ECA" w:rsidRDefault="00BD5D18">
            <w:pPr>
              <w:autoSpaceDE w:val="0"/>
              <w:autoSpaceDN w:val="0"/>
              <w:spacing w:before="98" w:after="0" w:line="281" w:lineRule="auto"/>
              <w:ind w:left="72" w:right="144"/>
              <w:rPr>
                <w:lang w:val="ru-RU"/>
              </w:rPr>
            </w:pPr>
            <w:r w:rsidRPr="00D72ECA">
              <w:rPr>
                <w:rFonts w:ascii="Times New Roman" w:eastAsia="Times New Roman" w:hAnsi="Times New Roman"/>
                <w:color w:val="000000"/>
                <w:sz w:val="24"/>
                <w:lang w:val="ru-RU"/>
              </w:rPr>
              <w:t xml:space="preserve">Мораль и иносказательный смысл в баснях И.А.крылова "Ворона и лисица", "Свинья под дубом", "Волк и </w:t>
            </w:r>
            <w:r w:rsidRPr="00D72ECA">
              <w:rPr>
                <w:lang w:val="ru-RU"/>
              </w:rPr>
              <w:br/>
            </w:r>
            <w:r w:rsidRPr="00D72ECA">
              <w:rPr>
                <w:rFonts w:ascii="Times New Roman" w:eastAsia="Times New Roman" w:hAnsi="Times New Roman"/>
                <w:color w:val="000000"/>
                <w:sz w:val="24"/>
                <w:lang w:val="ru-RU"/>
              </w:rPr>
              <w:t>ягнёнок".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D446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F63BE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64B28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21EC4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10.10.2022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72A767"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023A0E49"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260E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18.</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ABE4D1" w14:textId="77777777" w:rsidR="003524E8" w:rsidRPr="00D72ECA" w:rsidRDefault="00BD5D18">
            <w:pPr>
              <w:autoSpaceDE w:val="0"/>
              <w:autoSpaceDN w:val="0"/>
              <w:spacing w:before="98" w:after="0" w:line="230" w:lineRule="auto"/>
              <w:ind w:left="72"/>
              <w:rPr>
                <w:lang w:val="ru-RU"/>
              </w:rPr>
            </w:pPr>
            <w:r w:rsidRPr="00D72ECA">
              <w:rPr>
                <w:rFonts w:ascii="Times New Roman" w:eastAsia="Times New Roman" w:hAnsi="Times New Roman"/>
                <w:color w:val="000000"/>
                <w:sz w:val="24"/>
                <w:lang w:val="ru-RU"/>
              </w:rPr>
              <w:t>.Басни Крылова И.А.</w:t>
            </w:r>
          </w:p>
          <w:p w14:paraId="1D760589" w14:textId="77777777" w:rsidR="003524E8" w:rsidRPr="00D72ECA" w:rsidRDefault="00BD5D18">
            <w:pPr>
              <w:autoSpaceDE w:val="0"/>
              <w:autoSpaceDN w:val="0"/>
              <w:spacing w:before="70" w:after="0" w:line="271" w:lineRule="auto"/>
              <w:ind w:left="72" w:right="432"/>
              <w:rPr>
                <w:lang w:val="ru-RU"/>
              </w:rPr>
            </w:pPr>
            <w:r w:rsidRPr="00D72ECA">
              <w:rPr>
                <w:rFonts w:ascii="Times New Roman" w:eastAsia="Times New Roman" w:hAnsi="Times New Roman"/>
                <w:color w:val="000000"/>
                <w:sz w:val="24"/>
                <w:lang w:val="ru-RU"/>
              </w:rPr>
              <w:t>.Отражение исторических событий в басне "Волк на псарне".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BF29E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B7EB5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CC7A0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2C12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12.10.2022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7CD41"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477A1A1C"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42A79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19.</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231D21" w14:textId="77777777" w:rsidR="003524E8" w:rsidRPr="00D72ECA" w:rsidRDefault="00BD5D18">
            <w:pPr>
              <w:autoSpaceDE w:val="0"/>
              <w:autoSpaceDN w:val="0"/>
              <w:spacing w:before="98" w:after="0" w:line="262" w:lineRule="auto"/>
              <w:ind w:left="72"/>
              <w:rPr>
                <w:lang w:val="ru-RU"/>
              </w:rPr>
            </w:pPr>
            <w:r w:rsidRPr="00D72ECA">
              <w:rPr>
                <w:rFonts w:ascii="Times New Roman" w:eastAsia="Times New Roman" w:hAnsi="Times New Roman"/>
                <w:color w:val="000000"/>
                <w:sz w:val="24"/>
                <w:lang w:val="ru-RU"/>
              </w:rPr>
              <w:t>. В мире басен. Русская басня 20 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212EF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4200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1D09B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A067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14.10.2022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A71FC2" w14:textId="77777777" w:rsidR="003524E8" w:rsidRDefault="00BD5D18">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3524E8" w14:paraId="7CB516A5"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2488CB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20.</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4A716A" w14:textId="77777777" w:rsidR="003524E8" w:rsidRDefault="00BD5D18">
            <w:pPr>
              <w:autoSpaceDE w:val="0"/>
              <w:autoSpaceDN w:val="0"/>
              <w:spacing w:before="98" w:after="0"/>
              <w:ind w:left="72" w:right="144"/>
            </w:pPr>
            <w:r w:rsidRPr="00D72ECA">
              <w:rPr>
                <w:rFonts w:ascii="Times New Roman" w:eastAsia="Times New Roman" w:hAnsi="Times New Roman"/>
                <w:color w:val="000000"/>
                <w:sz w:val="24"/>
                <w:lang w:val="ru-RU"/>
              </w:rPr>
              <w:t xml:space="preserve">.Р.Р. Бывают ли в наше </w:t>
            </w:r>
            <w:r w:rsidRPr="00D72ECA">
              <w:rPr>
                <w:lang w:val="ru-RU"/>
              </w:rPr>
              <w:br/>
            </w:r>
            <w:r w:rsidRPr="00D72ECA">
              <w:rPr>
                <w:rFonts w:ascii="Times New Roman" w:eastAsia="Times New Roman" w:hAnsi="Times New Roman"/>
                <w:color w:val="000000"/>
                <w:sz w:val="24"/>
                <w:lang w:val="ru-RU"/>
              </w:rPr>
              <w:t xml:space="preserve">жизни ситуации, похожие на </w:t>
            </w:r>
            <w:r w:rsidRPr="00D72ECA">
              <w:rPr>
                <w:rFonts w:ascii="Times New Roman" w:eastAsia="Times New Roman" w:hAnsi="Times New Roman"/>
                <w:color w:val="000000"/>
                <w:sz w:val="24"/>
                <w:lang w:val="ru-RU"/>
              </w:rPr>
              <w:t xml:space="preserve">сюжеты басен. </w:t>
            </w:r>
            <w:r>
              <w:rPr>
                <w:rFonts w:ascii="Times New Roman" w:eastAsia="Times New Roman" w:hAnsi="Times New Roman"/>
                <w:color w:val="000000"/>
                <w:sz w:val="24"/>
              </w:rPr>
              <w:t xml:space="preserve">Анализ </w:t>
            </w:r>
            <w:r>
              <w:br/>
            </w:r>
            <w:r>
              <w:rPr>
                <w:rFonts w:ascii="Times New Roman" w:eastAsia="Times New Roman" w:hAnsi="Times New Roman"/>
                <w:color w:val="000000"/>
                <w:sz w:val="24"/>
              </w:rPr>
              <w:t>письменных работ.</w:t>
            </w:r>
          </w:p>
          <w:p w14:paraId="56EDC6CC" w14:textId="77777777" w:rsidR="003524E8" w:rsidRDefault="00BD5D18">
            <w:pPr>
              <w:autoSpaceDE w:val="0"/>
              <w:autoSpaceDN w:val="0"/>
              <w:spacing w:before="72" w:after="0" w:line="230" w:lineRule="auto"/>
              <w:ind w:left="72"/>
            </w:pPr>
            <w:r>
              <w:rPr>
                <w:rFonts w:ascii="Times New Roman" w:eastAsia="Times New Roman" w:hAnsi="Times New Roman"/>
                <w:color w:val="000000"/>
                <w:sz w:val="24"/>
              </w:rPr>
              <w:t xml:space="preserve">Обощение и закрепление.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0716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B487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580B8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BEC4C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17.10.2022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F1F6B"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34335EAD"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32C2C9"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21.</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6762D4" w14:textId="77777777" w:rsidR="003524E8" w:rsidRPr="00D72ECA" w:rsidRDefault="00BD5D18">
            <w:pPr>
              <w:autoSpaceDE w:val="0"/>
              <w:autoSpaceDN w:val="0"/>
              <w:spacing w:before="100" w:after="0" w:line="281" w:lineRule="auto"/>
              <w:ind w:left="72" w:right="576"/>
              <w:rPr>
                <w:lang w:val="ru-RU"/>
              </w:rPr>
            </w:pPr>
            <w:r w:rsidRPr="00D72ECA">
              <w:rPr>
                <w:rFonts w:ascii="Times New Roman" w:eastAsia="Times New Roman" w:hAnsi="Times New Roman"/>
                <w:color w:val="000000"/>
                <w:sz w:val="24"/>
                <w:lang w:val="ru-RU"/>
              </w:rPr>
              <w:t xml:space="preserve">А.С.Пушкин. Краткая </w:t>
            </w:r>
            <w:r w:rsidRPr="00D72ECA">
              <w:rPr>
                <w:lang w:val="ru-RU"/>
              </w:rPr>
              <w:br/>
            </w:r>
            <w:r w:rsidRPr="00D72ECA">
              <w:rPr>
                <w:rFonts w:ascii="Times New Roman" w:eastAsia="Times New Roman" w:hAnsi="Times New Roman"/>
                <w:color w:val="000000"/>
                <w:sz w:val="24"/>
                <w:lang w:val="ru-RU"/>
              </w:rPr>
              <w:t xml:space="preserve">автобиография поэта.  Стихотворение "Зимнее утро", "Зимний вечер", "Няне" и др.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70F45"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21A302"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74E81"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B8F58"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 xml:space="preserve">19.10.2022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86ECB2" w14:textId="77777777" w:rsidR="003524E8" w:rsidRDefault="00BD5D18">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3524E8" w14:paraId="08AEF38A"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3EFE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22.</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D7880C" w14:textId="77777777" w:rsidR="003524E8" w:rsidRPr="00D72ECA" w:rsidRDefault="00BD5D18">
            <w:pPr>
              <w:autoSpaceDE w:val="0"/>
              <w:autoSpaceDN w:val="0"/>
              <w:spacing w:before="98" w:after="0"/>
              <w:ind w:left="72" w:right="144"/>
              <w:rPr>
                <w:lang w:val="ru-RU"/>
              </w:rPr>
            </w:pPr>
            <w:r w:rsidRPr="00D72ECA">
              <w:rPr>
                <w:rFonts w:ascii="Times New Roman" w:eastAsia="Times New Roman" w:hAnsi="Times New Roman"/>
                <w:color w:val="000000"/>
                <w:sz w:val="24"/>
                <w:lang w:val="ru-RU"/>
              </w:rPr>
              <w:t xml:space="preserve">А.С.Пушкин.Книга в судьбе поэта.   Стихотворение </w:t>
            </w:r>
            <w:r w:rsidRPr="00D72ECA">
              <w:rPr>
                <w:lang w:val="ru-RU"/>
              </w:rPr>
              <w:br/>
            </w:r>
            <w:r w:rsidRPr="00D72ECA">
              <w:rPr>
                <w:rFonts w:ascii="Times New Roman" w:eastAsia="Times New Roman" w:hAnsi="Times New Roman"/>
                <w:color w:val="000000"/>
                <w:sz w:val="24"/>
                <w:lang w:val="ru-RU"/>
              </w:rPr>
              <w:t xml:space="preserve">"Зимнее утро", "Зимний </w:t>
            </w:r>
            <w:r w:rsidRPr="00D72ECA">
              <w:rPr>
                <w:lang w:val="ru-RU"/>
              </w:rPr>
              <w:br/>
            </w:r>
            <w:r w:rsidRPr="00D72ECA">
              <w:rPr>
                <w:rFonts w:ascii="Times New Roman" w:eastAsia="Times New Roman" w:hAnsi="Times New Roman"/>
                <w:color w:val="000000"/>
                <w:sz w:val="24"/>
                <w:lang w:val="ru-RU"/>
              </w:rPr>
              <w:t xml:space="preserve">вечер", "Няне" и др.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8B1C5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CBD3C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7874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5C90E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21.10.2022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06C14"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16C98CDA"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1B86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23.</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CCBF0F" w14:textId="77777777" w:rsidR="003524E8" w:rsidRPr="00D72ECA" w:rsidRDefault="00BD5D18">
            <w:pPr>
              <w:autoSpaceDE w:val="0"/>
              <w:autoSpaceDN w:val="0"/>
              <w:spacing w:before="98" w:after="0" w:line="271" w:lineRule="auto"/>
              <w:ind w:left="72"/>
              <w:rPr>
                <w:lang w:val="ru-RU"/>
              </w:rPr>
            </w:pPr>
            <w:r w:rsidRPr="00D72ECA">
              <w:rPr>
                <w:rFonts w:ascii="Times New Roman" w:eastAsia="Times New Roman" w:hAnsi="Times New Roman"/>
                <w:color w:val="000000"/>
                <w:sz w:val="24"/>
                <w:lang w:val="ru-RU"/>
              </w:rPr>
              <w:t xml:space="preserve">.А.С.Пушкин. Стихотворение "Зимнее утро", "Зимний </w:t>
            </w:r>
            <w:r w:rsidRPr="00D72ECA">
              <w:rPr>
                <w:lang w:val="ru-RU"/>
              </w:rPr>
              <w:br/>
            </w:r>
            <w:r w:rsidRPr="00D72ECA">
              <w:rPr>
                <w:rFonts w:ascii="Times New Roman" w:eastAsia="Times New Roman" w:hAnsi="Times New Roman"/>
                <w:color w:val="000000"/>
                <w:sz w:val="24"/>
                <w:lang w:val="ru-RU"/>
              </w:rPr>
              <w:t>вечер", "Няне"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A624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9816E"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73CE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C8C2A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24.10.2022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1A026"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bl>
    <w:p w14:paraId="4D2D3FC4" w14:textId="77777777" w:rsidR="003524E8" w:rsidRDefault="003524E8">
      <w:pPr>
        <w:autoSpaceDE w:val="0"/>
        <w:autoSpaceDN w:val="0"/>
        <w:spacing w:after="0" w:line="14" w:lineRule="exact"/>
      </w:pPr>
    </w:p>
    <w:p w14:paraId="5BF4215C" w14:textId="77777777" w:rsidR="003524E8" w:rsidRDefault="003524E8">
      <w:pPr>
        <w:sectPr w:rsidR="003524E8">
          <w:pgSz w:w="11900" w:h="16840"/>
          <w:pgMar w:top="284" w:right="650" w:bottom="460" w:left="666" w:header="720" w:footer="720" w:gutter="0"/>
          <w:cols w:space="720" w:equalWidth="0">
            <w:col w:w="10584" w:space="0"/>
          </w:cols>
          <w:docGrid w:linePitch="360"/>
        </w:sectPr>
      </w:pPr>
    </w:p>
    <w:p w14:paraId="3FB0BA7C" w14:textId="77777777" w:rsidR="003524E8" w:rsidRDefault="003524E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30"/>
        <w:gridCol w:w="732"/>
        <w:gridCol w:w="1620"/>
        <w:gridCol w:w="1668"/>
        <w:gridCol w:w="1236"/>
        <w:gridCol w:w="1490"/>
      </w:tblGrid>
      <w:tr w:rsidR="003524E8" w14:paraId="6F0B86B4"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EF0EB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24.</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159E36" w14:textId="77777777" w:rsidR="003524E8" w:rsidRPr="00D72ECA" w:rsidRDefault="00BD5D18">
            <w:pPr>
              <w:autoSpaceDE w:val="0"/>
              <w:autoSpaceDN w:val="0"/>
              <w:spacing w:before="98" w:after="0" w:line="271" w:lineRule="auto"/>
              <w:ind w:left="72"/>
              <w:rPr>
                <w:lang w:val="ru-RU"/>
              </w:rPr>
            </w:pPr>
            <w:r w:rsidRPr="00D72ECA">
              <w:rPr>
                <w:rFonts w:ascii="Times New Roman" w:eastAsia="Times New Roman" w:hAnsi="Times New Roman"/>
                <w:color w:val="000000"/>
                <w:sz w:val="24"/>
                <w:lang w:val="ru-RU"/>
              </w:rPr>
              <w:t xml:space="preserve"> А.С.Пушкин. Литературная сказка. "Сказка о мёртвой </w:t>
            </w:r>
            <w:r w:rsidRPr="00D72ECA">
              <w:rPr>
                <w:lang w:val="ru-RU"/>
              </w:rPr>
              <w:br/>
            </w:r>
            <w:r w:rsidRPr="00D72ECA">
              <w:rPr>
                <w:rFonts w:ascii="Times New Roman" w:eastAsia="Times New Roman" w:hAnsi="Times New Roman"/>
                <w:color w:val="000000"/>
                <w:sz w:val="24"/>
                <w:lang w:val="ru-RU"/>
              </w:rPr>
              <w:t>царевне и о семи богатырях".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35BF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B6D6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16A2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C3250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26.10.2022</w:t>
            </w:r>
            <w:r>
              <w:rPr>
                <w:rFonts w:ascii="Times New Roman" w:eastAsia="Times New Roman" w:hAnsi="Times New Roman"/>
                <w:color w:val="000000"/>
                <w:sz w:val="24"/>
              </w:rPr>
              <w:t xml:space="preserve">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71425C"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7018D35D"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3BABF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25.</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3FFC78" w14:textId="77777777" w:rsidR="003524E8" w:rsidRPr="00D72ECA" w:rsidRDefault="00BD5D18">
            <w:pPr>
              <w:autoSpaceDE w:val="0"/>
              <w:autoSpaceDN w:val="0"/>
              <w:spacing w:before="98" w:after="0" w:line="271" w:lineRule="auto"/>
              <w:ind w:left="72"/>
              <w:rPr>
                <w:lang w:val="ru-RU"/>
              </w:rPr>
            </w:pPr>
            <w:r w:rsidRPr="00D72ECA">
              <w:rPr>
                <w:rFonts w:ascii="Times New Roman" w:eastAsia="Times New Roman" w:hAnsi="Times New Roman"/>
                <w:color w:val="000000"/>
                <w:sz w:val="24"/>
                <w:lang w:val="ru-RU"/>
              </w:rPr>
              <w:t xml:space="preserve">А.С.Пушкин. Черты сходства и различия волшебной и </w:t>
            </w:r>
            <w:r w:rsidRPr="00D72ECA">
              <w:rPr>
                <w:lang w:val="ru-RU"/>
              </w:rPr>
              <w:br/>
            </w:r>
            <w:r w:rsidRPr="00D72ECA">
              <w:rPr>
                <w:rFonts w:ascii="Times New Roman" w:eastAsia="Times New Roman" w:hAnsi="Times New Roman"/>
                <w:color w:val="000000"/>
                <w:sz w:val="24"/>
                <w:lang w:val="ru-RU"/>
              </w:rPr>
              <w:t>литературной сказки. .</w:t>
            </w:r>
          </w:p>
          <w:p w14:paraId="75C538BE" w14:textId="77777777" w:rsidR="003524E8" w:rsidRPr="00D72ECA" w:rsidRDefault="00BD5D18">
            <w:pPr>
              <w:autoSpaceDE w:val="0"/>
              <w:autoSpaceDN w:val="0"/>
              <w:spacing w:before="70" w:after="0" w:line="262" w:lineRule="auto"/>
              <w:ind w:left="72" w:right="144"/>
              <w:rPr>
                <w:lang w:val="ru-RU"/>
              </w:rPr>
            </w:pPr>
            <w:r w:rsidRPr="00D72ECA">
              <w:rPr>
                <w:rFonts w:ascii="Times New Roman" w:eastAsia="Times New Roman" w:hAnsi="Times New Roman"/>
                <w:color w:val="000000"/>
                <w:sz w:val="24"/>
                <w:lang w:val="ru-RU"/>
              </w:rPr>
              <w:t>"Сказка о мёртвой царевне и о семи богатырях".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1ED73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33657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89C8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2A1BFE"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28.10.2022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0D284"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7CF0B4FF"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71869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26.</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44B5E8" w14:textId="77777777" w:rsidR="003524E8" w:rsidRPr="00D72ECA" w:rsidRDefault="00BD5D18">
            <w:pPr>
              <w:autoSpaceDE w:val="0"/>
              <w:autoSpaceDN w:val="0"/>
              <w:spacing w:before="98" w:after="0" w:line="274" w:lineRule="auto"/>
              <w:ind w:left="72" w:right="432"/>
              <w:rPr>
                <w:lang w:val="ru-RU"/>
              </w:rPr>
            </w:pPr>
            <w:r w:rsidRPr="00D72ECA">
              <w:rPr>
                <w:rFonts w:ascii="Times New Roman" w:eastAsia="Times New Roman" w:hAnsi="Times New Roman"/>
                <w:color w:val="000000"/>
                <w:sz w:val="24"/>
                <w:lang w:val="ru-RU"/>
              </w:rPr>
              <w:t>. А.С.Пушкин. "Сказка о мёртвой царевне и о семи богатырях".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034C7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993A2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58207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E14CB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07.11.2022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48F521"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4C9FE1FD"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C9BD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27.</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D25A19" w14:textId="77777777" w:rsidR="003524E8" w:rsidRPr="00D72ECA" w:rsidRDefault="00BD5D18">
            <w:pPr>
              <w:autoSpaceDE w:val="0"/>
              <w:autoSpaceDN w:val="0"/>
              <w:spacing w:before="98" w:after="0" w:line="281" w:lineRule="auto"/>
              <w:ind w:left="72" w:right="288"/>
              <w:rPr>
                <w:lang w:val="ru-RU"/>
              </w:rPr>
            </w:pPr>
            <w:r w:rsidRPr="00D72ECA">
              <w:rPr>
                <w:rFonts w:ascii="Times New Roman" w:eastAsia="Times New Roman" w:hAnsi="Times New Roman"/>
                <w:color w:val="000000"/>
                <w:sz w:val="24"/>
                <w:lang w:val="ru-RU"/>
              </w:rPr>
              <w:t xml:space="preserve">.М.Ю.Лермонтов. Краткие автобиографические </w:t>
            </w:r>
            <w:r w:rsidRPr="00D72ECA">
              <w:rPr>
                <w:lang w:val="ru-RU"/>
              </w:rPr>
              <w:br/>
            </w:r>
            <w:r w:rsidRPr="00D72ECA">
              <w:rPr>
                <w:rFonts w:ascii="Times New Roman" w:eastAsia="Times New Roman" w:hAnsi="Times New Roman"/>
                <w:color w:val="000000"/>
                <w:sz w:val="24"/>
                <w:lang w:val="ru-RU"/>
              </w:rPr>
              <w:t xml:space="preserve">сведения о </w:t>
            </w:r>
            <w:r w:rsidRPr="00D72ECA">
              <w:rPr>
                <w:lang w:val="ru-RU"/>
              </w:rPr>
              <w:br/>
            </w:r>
            <w:r w:rsidRPr="00D72ECA">
              <w:rPr>
                <w:rFonts w:ascii="Times New Roman" w:eastAsia="Times New Roman" w:hAnsi="Times New Roman"/>
                <w:color w:val="000000"/>
                <w:sz w:val="24"/>
                <w:lang w:val="ru-RU"/>
              </w:rPr>
              <w:t xml:space="preserve">поэте."Бородино".История создания стихотворения.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D73B4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094C7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6290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097D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09.11.2022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6D9954"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1CDA8A49"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AD82C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28.</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7EB3EF" w14:textId="77777777" w:rsidR="003524E8" w:rsidRPr="00D72ECA" w:rsidRDefault="00BD5D18">
            <w:pPr>
              <w:autoSpaceDE w:val="0"/>
              <w:autoSpaceDN w:val="0"/>
              <w:spacing w:before="98" w:after="0"/>
              <w:ind w:left="72" w:right="576"/>
              <w:rPr>
                <w:lang w:val="ru-RU"/>
              </w:rPr>
            </w:pPr>
            <w:r w:rsidRPr="00D72ECA">
              <w:rPr>
                <w:rFonts w:ascii="Times New Roman" w:eastAsia="Times New Roman" w:hAnsi="Times New Roman"/>
                <w:color w:val="000000"/>
                <w:sz w:val="24"/>
                <w:lang w:val="ru-RU"/>
              </w:rPr>
              <w:t xml:space="preserve">"Бородино".Бородинская битва и русский солдат в изображении </w:t>
            </w:r>
            <w:r w:rsidRPr="00D72ECA">
              <w:rPr>
                <w:lang w:val="ru-RU"/>
              </w:rPr>
              <w:br/>
            </w:r>
            <w:r w:rsidRPr="00D72ECA">
              <w:rPr>
                <w:rFonts w:ascii="Times New Roman" w:eastAsia="Times New Roman" w:hAnsi="Times New Roman"/>
                <w:color w:val="000000"/>
                <w:sz w:val="24"/>
                <w:lang w:val="ru-RU"/>
              </w:rPr>
              <w:t xml:space="preserve">М.Ю.Лермонтова.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98EA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334D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E627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D5151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11.11.2022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97490E"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2490CC2F"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F7D11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29.</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1D062A" w14:textId="77777777" w:rsidR="003524E8" w:rsidRDefault="00BD5D18">
            <w:pPr>
              <w:autoSpaceDE w:val="0"/>
              <w:autoSpaceDN w:val="0"/>
              <w:spacing w:before="98" w:after="0" w:line="281" w:lineRule="auto"/>
              <w:ind w:left="72"/>
            </w:pPr>
            <w:r w:rsidRPr="00D72ECA">
              <w:rPr>
                <w:rFonts w:ascii="Times New Roman" w:eastAsia="Times New Roman" w:hAnsi="Times New Roman"/>
                <w:color w:val="000000"/>
                <w:sz w:val="24"/>
                <w:lang w:val="ru-RU"/>
              </w:rPr>
              <w:t xml:space="preserve">Н.В.Гоголь. Краткие </w:t>
            </w:r>
            <w:r w:rsidRPr="00D72ECA">
              <w:rPr>
                <w:lang w:val="ru-RU"/>
              </w:rPr>
              <w:br/>
            </w:r>
            <w:r w:rsidRPr="00D72ECA">
              <w:rPr>
                <w:rFonts w:ascii="Times New Roman" w:eastAsia="Times New Roman" w:hAnsi="Times New Roman"/>
                <w:color w:val="000000"/>
                <w:sz w:val="24"/>
                <w:lang w:val="ru-RU"/>
              </w:rPr>
              <w:t xml:space="preserve">сведения о писателе. История создания "Вечера на хуторе близ Диканьки". </w:t>
            </w:r>
            <w:r>
              <w:rPr>
                <w:rFonts w:ascii="Times New Roman" w:eastAsia="Times New Roman" w:hAnsi="Times New Roman"/>
                <w:color w:val="000000"/>
                <w:sz w:val="24"/>
              </w:rPr>
              <w:t xml:space="preserve">"Ночь перед Рождесьвом".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827CE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EAFA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5EF5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C9E1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14.11.2022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AF548"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7BAA290E"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5F8A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30.</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51B0E8" w14:textId="77777777" w:rsidR="003524E8" w:rsidRPr="00D72ECA" w:rsidRDefault="00BD5D18">
            <w:pPr>
              <w:autoSpaceDE w:val="0"/>
              <w:autoSpaceDN w:val="0"/>
              <w:spacing w:before="98" w:after="0"/>
              <w:ind w:left="72" w:right="144"/>
              <w:rPr>
                <w:lang w:val="ru-RU"/>
              </w:rPr>
            </w:pPr>
            <w:r w:rsidRPr="00D72ECA">
              <w:rPr>
                <w:rFonts w:ascii="Times New Roman" w:eastAsia="Times New Roman" w:hAnsi="Times New Roman"/>
                <w:color w:val="000000"/>
                <w:sz w:val="24"/>
                <w:lang w:val="ru-RU"/>
              </w:rPr>
              <w:t xml:space="preserve">"Ночь перед Рождеством". Образы и события повести. Реальное и фантастическое в повести.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FC86A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C599DE"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ACA92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1E5EE"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16.11.2022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EAE1C"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52A67992"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F609D4"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31.</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E3DAB6" w14:textId="77777777" w:rsidR="003524E8" w:rsidRPr="00D72ECA" w:rsidRDefault="00BD5D18">
            <w:pPr>
              <w:autoSpaceDE w:val="0"/>
              <w:autoSpaceDN w:val="0"/>
              <w:spacing w:before="100" w:after="0" w:line="262" w:lineRule="auto"/>
              <w:ind w:left="72" w:right="1008"/>
              <w:rPr>
                <w:lang w:val="ru-RU"/>
              </w:rPr>
            </w:pPr>
            <w:r w:rsidRPr="00D72ECA">
              <w:rPr>
                <w:rFonts w:ascii="Times New Roman" w:eastAsia="Times New Roman" w:hAnsi="Times New Roman"/>
                <w:color w:val="000000"/>
                <w:sz w:val="24"/>
                <w:lang w:val="ru-RU"/>
              </w:rPr>
              <w:t>Вн. чт. "Ночь перед Рождеством".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4A6A03"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1AC29"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C68E24"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7CEA0"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 xml:space="preserve">18.11.2022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CE97E8" w14:textId="77777777" w:rsidR="003524E8" w:rsidRDefault="00BD5D18">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3524E8" w14:paraId="2B0DABAB"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2AB2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32.</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D048F" w14:textId="77777777" w:rsidR="003524E8" w:rsidRPr="00D72ECA" w:rsidRDefault="00BD5D18">
            <w:pPr>
              <w:autoSpaceDE w:val="0"/>
              <w:autoSpaceDN w:val="0"/>
              <w:spacing w:before="98" w:after="0" w:line="262" w:lineRule="auto"/>
              <w:ind w:left="72" w:right="288"/>
              <w:rPr>
                <w:lang w:val="ru-RU"/>
              </w:rPr>
            </w:pPr>
            <w:r w:rsidRPr="00D72ECA">
              <w:rPr>
                <w:rFonts w:ascii="Times New Roman" w:eastAsia="Times New Roman" w:hAnsi="Times New Roman"/>
                <w:color w:val="000000"/>
                <w:sz w:val="24"/>
                <w:lang w:val="ru-RU"/>
              </w:rPr>
              <w:t xml:space="preserve">И.С.Тургенев. Детские </w:t>
            </w:r>
            <w:r w:rsidRPr="00D72ECA">
              <w:rPr>
                <w:lang w:val="ru-RU"/>
              </w:rPr>
              <w:br/>
            </w:r>
            <w:r w:rsidRPr="00D72ECA">
              <w:rPr>
                <w:rFonts w:ascii="Times New Roman" w:eastAsia="Times New Roman" w:hAnsi="Times New Roman"/>
                <w:color w:val="000000"/>
                <w:sz w:val="24"/>
                <w:lang w:val="ru-RU"/>
              </w:rPr>
              <w:t xml:space="preserve">впечатления </w:t>
            </w:r>
            <w:r w:rsidRPr="00D72ECA">
              <w:rPr>
                <w:rFonts w:ascii="Times New Roman" w:eastAsia="Times New Roman" w:hAnsi="Times New Roman"/>
                <w:color w:val="000000"/>
                <w:sz w:val="24"/>
                <w:lang w:val="ru-RU"/>
              </w:rPr>
              <w:t>И.С.Тургенев.</w:t>
            </w:r>
          </w:p>
          <w:p w14:paraId="5E64B26C" w14:textId="77777777" w:rsidR="003524E8" w:rsidRPr="00D72ECA" w:rsidRDefault="00BD5D18">
            <w:pPr>
              <w:autoSpaceDE w:val="0"/>
              <w:autoSpaceDN w:val="0"/>
              <w:spacing w:before="70" w:after="0" w:line="271" w:lineRule="auto"/>
              <w:ind w:left="72" w:right="576"/>
              <w:rPr>
                <w:lang w:val="ru-RU"/>
              </w:rPr>
            </w:pPr>
            <w:r w:rsidRPr="00D72ECA">
              <w:rPr>
                <w:rFonts w:ascii="Times New Roman" w:eastAsia="Times New Roman" w:hAnsi="Times New Roman"/>
                <w:color w:val="000000"/>
                <w:sz w:val="24"/>
                <w:lang w:val="ru-RU"/>
              </w:rPr>
              <w:t xml:space="preserve">Спасское-Лутовиново в творческой биографии писателя.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1DB63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46C2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58D3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6BB7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21.11.2022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37BB5"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61E1439E"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7F7B9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33.</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B519BD" w14:textId="77777777" w:rsidR="003524E8" w:rsidRDefault="00BD5D18">
            <w:pPr>
              <w:autoSpaceDE w:val="0"/>
              <w:autoSpaceDN w:val="0"/>
              <w:spacing w:before="98" w:after="0" w:line="262" w:lineRule="auto"/>
              <w:ind w:left="72" w:right="288"/>
            </w:pPr>
            <w:r>
              <w:rPr>
                <w:rFonts w:ascii="Times New Roman" w:eastAsia="Times New Roman" w:hAnsi="Times New Roman"/>
                <w:color w:val="000000"/>
                <w:sz w:val="24"/>
              </w:rPr>
              <w:t>История создания рассказа "Муму".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A91EE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1298E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8160E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6EC57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23.11.2022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9B7B98"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7244C36A" w14:textId="77777777">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EBF69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34.</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FD1CE" w14:textId="77777777" w:rsidR="003524E8" w:rsidRDefault="00BD5D18">
            <w:pPr>
              <w:autoSpaceDE w:val="0"/>
              <w:autoSpaceDN w:val="0"/>
              <w:spacing w:before="98" w:after="0" w:line="271" w:lineRule="auto"/>
              <w:ind w:left="72" w:right="144"/>
            </w:pPr>
            <w:r w:rsidRPr="00D72ECA">
              <w:rPr>
                <w:rFonts w:ascii="Times New Roman" w:eastAsia="Times New Roman" w:hAnsi="Times New Roman"/>
                <w:color w:val="000000"/>
                <w:sz w:val="24"/>
                <w:lang w:val="ru-RU"/>
              </w:rPr>
              <w:t xml:space="preserve">Герасим и другие персонажи рассаза. </w:t>
            </w:r>
            <w:r>
              <w:rPr>
                <w:rFonts w:ascii="Times New Roman" w:eastAsia="Times New Roman" w:hAnsi="Times New Roman"/>
                <w:color w:val="000000"/>
                <w:sz w:val="24"/>
              </w:rPr>
              <w:t xml:space="preserve">Контрастное </w:t>
            </w:r>
            <w:r>
              <w:br/>
            </w:r>
            <w:r>
              <w:rPr>
                <w:rFonts w:ascii="Times New Roman" w:eastAsia="Times New Roman" w:hAnsi="Times New Roman"/>
                <w:color w:val="000000"/>
                <w:sz w:val="24"/>
              </w:rPr>
              <w:t>изображение героев.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0823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910CB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A0B46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6701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25.11.2022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63E67" w14:textId="77777777" w:rsidR="003524E8" w:rsidRDefault="00BD5D18">
            <w:pPr>
              <w:autoSpaceDE w:val="0"/>
              <w:autoSpaceDN w:val="0"/>
              <w:spacing w:before="98" w:after="0" w:line="262" w:lineRule="auto"/>
              <w:ind w:right="576"/>
              <w:jc w:val="center"/>
            </w:pPr>
            <w:r>
              <w:rPr>
                <w:rFonts w:ascii="Times New Roman" w:eastAsia="Times New Roman" w:hAnsi="Times New Roman"/>
                <w:color w:val="000000"/>
                <w:sz w:val="24"/>
              </w:rPr>
              <w:t xml:space="preserve"> Устный опрос;</w:t>
            </w:r>
          </w:p>
        </w:tc>
      </w:tr>
    </w:tbl>
    <w:p w14:paraId="5309BD15" w14:textId="77777777" w:rsidR="003524E8" w:rsidRDefault="003524E8">
      <w:pPr>
        <w:autoSpaceDE w:val="0"/>
        <w:autoSpaceDN w:val="0"/>
        <w:spacing w:after="0" w:line="14" w:lineRule="exact"/>
      </w:pPr>
    </w:p>
    <w:p w14:paraId="37A7A6F8" w14:textId="77777777" w:rsidR="003524E8" w:rsidRDefault="003524E8">
      <w:pPr>
        <w:sectPr w:rsidR="003524E8">
          <w:pgSz w:w="11900" w:h="16840"/>
          <w:pgMar w:top="284" w:right="650" w:bottom="380" w:left="666" w:header="720" w:footer="720" w:gutter="0"/>
          <w:cols w:space="720" w:equalWidth="0">
            <w:col w:w="10584" w:space="0"/>
          </w:cols>
          <w:docGrid w:linePitch="360"/>
        </w:sectPr>
      </w:pPr>
    </w:p>
    <w:p w14:paraId="35BD57DA" w14:textId="77777777" w:rsidR="003524E8" w:rsidRDefault="003524E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30"/>
        <w:gridCol w:w="732"/>
        <w:gridCol w:w="1620"/>
        <w:gridCol w:w="1668"/>
        <w:gridCol w:w="1236"/>
        <w:gridCol w:w="1490"/>
      </w:tblGrid>
      <w:tr w:rsidR="003524E8" w14:paraId="68FEDDC2"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E0254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35.</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301E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Герасим и Муму.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C4D4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DD1F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CCF8E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7484C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28.11.2022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1703F0"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03D8A9FE"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E57E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36.</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D03A5A" w14:textId="77777777" w:rsidR="003524E8" w:rsidRPr="00D72ECA" w:rsidRDefault="00BD5D18">
            <w:pPr>
              <w:autoSpaceDE w:val="0"/>
              <w:autoSpaceDN w:val="0"/>
              <w:spacing w:before="98" w:after="0" w:line="262" w:lineRule="auto"/>
              <w:ind w:left="72" w:right="144"/>
              <w:rPr>
                <w:lang w:val="ru-RU"/>
              </w:rPr>
            </w:pPr>
            <w:r w:rsidRPr="00D72ECA">
              <w:rPr>
                <w:rFonts w:ascii="Times New Roman" w:eastAsia="Times New Roman" w:hAnsi="Times New Roman"/>
                <w:color w:val="000000"/>
                <w:sz w:val="24"/>
                <w:lang w:val="ru-RU"/>
              </w:rPr>
              <w:t xml:space="preserve"> Подготовка к сочинению по рассказу "Муму".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5B4FF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174BD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C6194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58BC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30.11.2022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8FD485"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321395C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FE272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37.</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31C224" w14:textId="77777777" w:rsidR="003524E8" w:rsidRPr="00D72ECA" w:rsidRDefault="00BD5D18">
            <w:pPr>
              <w:autoSpaceDE w:val="0"/>
              <w:autoSpaceDN w:val="0"/>
              <w:spacing w:before="98" w:after="0" w:line="262" w:lineRule="auto"/>
              <w:ind w:left="72" w:right="144"/>
              <w:rPr>
                <w:lang w:val="ru-RU"/>
              </w:rPr>
            </w:pPr>
            <w:r w:rsidRPr="00D72ECA">
              <w:rPr>
                <w:rFonts w:ascii="Times New Roman" w:eastAsia="Times New Roman" w:hAnsi="Times New Roman"/>
                <w:color w:val="000000"/>
                <w:sz w:val="24"/>
                <w:lang w:val="ru-RU"/>
              </w:rPr>
              <w:t xml:space="preserve">Р.Р. Классное </w:t>
            </w:r>
            <w:r w:rsidRPr="00D72ECA">
              <w:rPr>
                <w:lang w:val="ru-RU"/>
              </w:rPr>
              <w:br/>
            </w:r>
            <w:r w:rsidRPr="00D72ECA">
              <w:rPr>
                <w:rFonts w:ascii="Times New Roman" w:eastAsia="Times New Roman" w:hAnsi="Times New Roman"/>
                <w:color w:val="000000"/>
                <w:sz w:val="24"/>
                <w:lang w:val="ru-RU"/>
              </w:rPr>
              <w:t xml:space="preserve">сочинение.Анализ эпизода.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F19BE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7731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0728B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B131B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02.12.2022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CD3FC0"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6EE419A1"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58B6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38.</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27471" w14:textId="77777777" w:rsidR="003524E8" w:rsidRPr="00D72ECA" w:rsidRDefault="00BD5D18">
            <w:pPr>
              <w:autoSpaceDE w:val="0"/>
              <w:autoSpaceDN w:val="0"/>
              <w:spacing w:before="98" w:after="0" w:line="262" w:lineRule="auto"/>
              <w:ind w:left="72" w:right="720"/>
              <w:rPr>
                <w:lang w:val="ru-RU"/>
              </w:rPr>
            </w:pPr>
            <w:r w:rsidRPr="00D72ECA">
              <w:rPr>
                <w:rFonts w:ascii="Times New Roman" w:eastAsia="Times New Roman" w:hAnsi="Times New Roman"/>
                <w:color w:val="000000"/>
                <w:sz w:val="24"/>
                <w:lang w:val="ru-RU"/>
              </w:rPr>
              <w:t>Н.А.Некрасов. Краткие впечатления поэта.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59F47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40B7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7A6D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08A08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05.12.2022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3691C"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60E76E91"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B83A1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39.</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9A317F" w14:textId="77777777" w:rsidR="003524E8" w:rsidRPr="00D72ECA" w:rsidRDefault="00BD5D18">
            <w:pPr>
              <w:autoSpaceDE w:val="0"/>
              <w:autoSpaceDN w:val="0"/>
              <w:spacing w:before="98" w:after="0" w:line="271" w:lineRule="auto"/>
              <w:ind w:left="72" w:right="144"/>
              <w:rPr>
                <w:lang w:val="ru-RU"/>
              </w:rPr>
            </w:pPr>
            <w:r w:rsidRPr="00D72ECA">
              <w:rPr>
                <w:rFonts w:ascii="Times New Roman" w:eastAsia="Times New Roman" w:hAnsi="Times New Roman"/>
                <w:color w:val="000000"/>
                <w:sz w:val="24"/>
                <w:lang w:val="ru-RU"/>
              </w:rPr>
              <w:t xml:space="preserve"> Тема крестьянской жизни в стихотворении </w:t>
            </w:r>
            <w:r w:rsidRPr="00D72ECA">
              <w:rPr>
                <w:lang w:val="ru-RU"/>
              </w:rPr>
              <w:br/>
            </w:r>
            <w:r w:rsidRPr="00D72ECA">
              <w:rPr>
                <w:rFonts w:ascii="Times New Roman" w:eastAsia="Times New Roman" w:hAnsi="Times New Roman"/>
                <w:color w:val="000000"/>
                <w:sz w:val="24"/>
                <w:lang w:val="ru-RU"/>
              </w:rPr>
              <w:t>"Крестьянские дети".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9892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EDFCE"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C9E6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74C01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07.12.2022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9E587"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6F312D9F"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99AB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40.</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009FB1" w14:textId="77777777" w:rsidR="003524E8" w:rsidRPr="00D72ECA" w:rsidRDefault="00BD5D18">
            <w:pPr>
              <w:autoSpaceDE w:val="0"/>
              <w:autoSpaceDN w:val="0"/>
              <w:spacing w:before="98" w:after="0" w:line="271" w:lineRule="auto"/>
              <w:ind w:left="72" w:right="144"/>
              <w:rPr>
                <w:lang w:val="ru-RU"/>
              </w:rPr>
            </w:pPr>
            <w:r w:rsidRPr="00D72ECA">
              <w:rPr>
                <w:rFonts w:ascii="Times New Roman" w:eastAsia="Times New Roman" w:hAnsi="Times New Roman"/>
                <w:color w:val="000000"/>
                <w:sz w:val="24"/>
                <w:lang w:val="ru-RU"/>
              </w:rPr>
              <w:t>Основная тема и способы её раскрытия в стихотворении "Тройка".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FB1AE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43BBF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F382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A950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09.12.2022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E2F07F"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61F7FE34"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B025C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41.</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A5DDE5" w14:textId="77777777" w:rsidR="003524E8" w:rsidRPr="00D72ECA" w:rsidRDefault="00BD5D18">
            <w:pPr>
              <w:autoSpaceDE w:val="0"/>
              <w:autoSpaceDN w:val="0"/>
              <w:spacing w:before="98" w:after="0" w:line="271" w:lineRule="auto"/>
              <w:ind w:left="72" w:right="432"/>
              <w:rPr>
                <w:lang w:val="ru-RU"/>
              </w:rPr>
            </w:pPr>
            <w:r w:rsidRPr="00D72ECA">
              <w:rPr>
                <w:rFonts w:ascii="Times New Roman" w:eastAsia="Times New Roman" w:hAnsi="Times New Roman"/>
                <w:color w:val="000000"/>
                <w:sz w:val="24"/>
                <w:lang w:val="ru-RU"/>
              </w:rPr>
              <w:t xml:space="preserve">Л.Н.Толстой. Сведения о </w:t>
            </w:r>
            <w:r w:rsidRPr="00D72ECA">
              <w:rPr>
                <w:rFonts w:ascii="Times New Roman" w:eastAsia="Times New Roman" w:hAnsi="Times New Roman"/>
                <w:color w:val="000000"/>
                <w:sz w:val="24"/>
                <w:lang w:val="ru-RU"/>
              </w:rPr>
              <w:t>писателе. Л.Н.Толстой в Ясной поляне.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E602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FC6AD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9BF22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4BA0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12.12.2022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815073"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32B7206B"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FF41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42.</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42972" w14:textId="77777777" w:rsidR="003524E8" w:rsidRDefault="00BD5D18">
            <w:pPr>
              <w:autoSpaceDE w:val="0"/>
              <w:autoSpaceDN w:val="0"/>
              <w:spacing w:before="98" w:after="0" w:line="262" w:lineRule="auto"/>
              <w:ind w:left="72" w:right="144"/>
            </w:pPr>
            <w:r>
              <w:rPr>
                <w:rFonts w:ascii="Times New Roman" w:eastAsia="Times New Roman" w:hAnsi="Times New Roman"/>
                <w:color w:val="000000"/>
                <w:sz w:val="24"/>
              </w:rPr>
              <w:t xml:space="preserve">"Кавказский пленник". Тема рассказа.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D69D0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3299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6F73C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95EAE"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14.12.2022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1F454"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376ADF1B"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383E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43.</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C84FB9" w14:textId="77777777" w:rsidR="003524E8" w:rsidRPr="00D72ECA" w:rsidRDefault="00BD5D18">
            <w:pPr>
              <w:autoSpaceDE w:val="0"/>
              <w:autoSpaceDN w:val="0"/>
              <w:spacing w:before="98" w:after="0"/>
              <w:ind w:left="72" w:right="576"/>
              <w:rPr>
                <w:lang w:val="ru-RU"/>
              </w:rPr>
            </w:pPr>
            <w:r w:rsidRPr="00D72ECA">
              <w:rPr>
                <w:rFonts w:ascii="Times New Roman" w:eastAsia="Times New Roman" w:hAnsi="Times New Roman"/>
                <w:color w:val="000000"/>
                <w:sz w:val="24"/>
                <w:lang w:val="ru-RU"/>
              </w:rPr>
              <w:t xml:space="preserve">Жилин и Костылин. Две жизненные позиции. </w:t>
            </w:r>
            <w:r w:rsidRPr="00D72ECA">
              <w:rPr>
                <w:lang w:val="ru-RU"/>
              </w:rPr>
              <w:br/>
            </w:r>
            <w:r w:rsidRPr="00D72ECA">
              <w:rPr>
                <w:rFonts w:ascii="Times New Roman" w:eastAsia="Times New Roman" w:hAnsi="Times New Roman"/>
                <w:color w:val="000000"/>
                <w:sz w:val="24"/>
                <w:lang w:val="ru-RU"/>
              </w:rPr>
              <w:t>Отношение писателя к событиям 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72A0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03FC6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F6B53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91CE0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16.12.2022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8AE7D"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052237D8"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DE5A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44.</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5FFF26" w14:textId="77777777" w:rsidR="003524E8" w:rsidRPr="00D72ECA" w:rsidRDefault="00BD5D18">
            <w:pPr>
              <w:autoSpaceDE w:val="0"/>
              <w:autoSpaceDN w:val="0"/>
              <w:spacing w:before="98" w:after="0" w:line="262" w:lineRule="auto"/>
              <w:ind w:left="72" w:right="1152"/>
              <w:rPr>
                <w:lang w:val="ru-RU"/>
              </w:rPr>
            </w:pPr>
            <w:r w:rsidRPr="00D72ECA">
              <w:rPr>
                <w:rFonts w:ascii="Times New Roman" w:eastAsia="Times New Roman" w:hAnsi="Times New Roman"/>
                <w:color w:val="000000"/>
                <w:sz w:val="24"/>
                <w:lang w:val="ru-RU"/>
              </w:rPr>
              <w:t xml:space="preserve">Р.Р.  Подготовка к сочинению.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CC399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9EEB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8617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1FCA6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19.12.2022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59A6D"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35EBC280"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C510D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45.</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23EADC" w14:textId="77777777" w:rsidR="003524E8" w:rsidRPr="00D72ECA" w:rsidRDefault="00BD5D18">
            <w:pPr>
              <w:autoSpaceDE w:val="0"/>
              <w:autoSpaceDN w:val="0"/>
              <w:spacing w:before="98" w:after="0" w:line="278" w:lineRule="auto"/>
              <w:ind w:left="72" w:right="432"/>
              <w:rPr>
                <w:lang w:val="ru-RU"/>
              </w:rPr>
            </w:pPr>
            <w:r w:rsidRPr="00D72ECA">
              <w:rPr>
                <w:rFonts w:ascii="Times New Roman" w:eastAsia="Times New Roman" w:hAnsi="Times New Roman"/>
                <w:color w:val="000000"/>
                <w:sz w:val="24"/>
                <w:lang w:val="ru-RU"/>
              </w:rPr>
              <w:t xml:space="preserve">Р.Р. Классное сочинение "Над чем заставил меня задуматься рассказ </w:t>
            </w:r>
            <w:r w:rsidRPr="00D72ECA">
              <w:rPr>
                <w:lang w:val="ru-RU"/>
              </w:rPr>
              <w:br/>
            </w:r>
            <w:r w:rsidRPr="00D72ECA">
              <w:rPr>
                <w:rFonts w:ascii="Times New Roman" w:eastAsia="Times New Roman" w:hAnsi="Times New Roman"/>
                <w:color w:val="000000"/>
                <w:sz w:val="24"/>
                <w:lang w:val="ru-RU"/>
              </w:rPr>
              <w:t xml:space="preserve">Л.Н.Толстого?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F5E33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19D6F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57DD5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D2AA1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21.12.2022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34431" w14:textId="77777777" w:rsidR="003524E8" w:rsidRDefault="00BD5D18">
            <w:pPr>
              <w:tabs>
                <w:tab w:val="left" w:pos="156"/>
              </w:tabs>
              <w:autoSpaceDE w:val="0"/>
              <w:autoSpaceDN w:val="0"/>
              <w:spacing w:before="98" w:after="0" w:line="262" w:lineRule="auto"/>
            </w:pPr>
            <w:r>
              <w:rPr>
                <w:rFonts w:ascii="Times New Roman" w:eastAsia="Times New Roman" w:hAnsi="Times New Roman"/>
                <w:color w:val="000000"/>
                <w:sz w:val="24"/>
              </w:rPr>
              <w:t xml:space="preserve"> Письменный </w:t>
            </w:r>
            <w:r>
              <w:tab/>
            </w:r>
            <w:r>
              <w:rPr>
                <w:rFonts w:ascii="Times New Roman" w:eastAsia="Times New Roman" w:hAnsi="Times New Roman"/>
                <w:color w:val="000000"/>
                <w:sz w:val="24"/>
              </w:rPr>
              <w:t>контроль;</w:t>
            </w:r>
          </w:p>
        </w:tc>
      </w:tr>
      <w:tr w:rsidR="003524E8" w14:paraId="70FB9161"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172E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46.</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F1EFEB" w14:textId="77777777" w:rsidR="003524E8" w:rsidRPr="00D72ECA" w:rsidRDefault="00BD5D18">
            <w:pPr>
              <w:autoSpaceDE w:val="0"/>
              <w:autoSpaceDN w:val="0"/>
              <w:spacing w:before="98" w:after="0" w:line="262" w:lineRule="auto"/>
              <w:ind w:left="72" w:right="720"/>
              <w:rPr>
                <w:lang w:val="ru-RU"/>
              </w:rPr>
            </w:pPr>
            <w:r w:rsidRPr="00D72ECA">
              <w:rPr>
                <w:rFonts w:ascii="Times New Roman" w:eastAsia="Times New Roman" w:hAnsi="Times New Roman"/>
                <w:color w:val="000000"/>
                <w:sz w:val="24"/>
                <w:lang w:val="ru-RU"/>
              </w:rPr>
              <w:t xml:space="preserve">Вн. чт. Л.Н.Толстой </w:t>
            </w:r>
            <w:r w:rsidRPr="00D72ECA">
              <w:rPr>
                <w:lang w:val="ru-RU"/>
              </w:rPr>
              <w:br/>
            </w:r>
            <w:r w:rsidRPr="00D72ECA">
              <w:rPr>
                <w:rFonts w:ascii="Times New Roman" w:eastAsia="Times New Roman" w:hAnsi="Times New Roman"/>
                <w:color w:val="000000"/>
                <w:sz w:val="24"/>
                <w:lang w:val="ru-RU"/>
              </w:rPr>
              <w:t>"Кавказский пленник".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DE8B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5358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836AB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1ACD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23.12.2022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FD2ED"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62B2B459" w14:textId="77777777">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53AC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47.</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AD174C" w14:textId="77777777" w:rsidR="003524E8" w:rsidRPr="00D72ECA" w:rsidRDefault="00BD5D18">
            <w:pPr>
              <w:autoSpaceDE w:val="0"/>
              <w:autoSpaceDN w:val="0"/>
              <w:spacing w:before="98" w:after="0" w:line="281" w:lineRule="auto"/>
              <w:ind w:left="72" w:right="288"/>
              <w:rPr>
                <w:lang w:val="ru-RU"/>
              </w:rPr>
            </w:pPr>
            <w:r w:rsidRPr="00D72ECA">
              <w:rPr>
                <w:rFonts w:ascii="Times New Roman" w:eastAsia="Times New Roman" w:hAnsi="Times New Roman"/>
                <w:color w:val="000000"/>
                <w:sz w:val="24"/>
                <w:lang w:val="ru-RU"/>
              </w:rPr>
              <w:t xml:space="preserve">И.А.Бунин. Детские и </w:t>
            </w:r>
            <w:r w:rsidRPr="00D72ECA">
              <w:rPr>
                <w:lang w:val="ru-RU"/>
              </w:rPr>
              <w:br/>
            </w:r>
            <w:r w:rsidRPr="00D72ECA">
              <w:rPr>
                <w:rFonts w:ascii="Times New Roman" w:eastAsia="Times New Roman" w:hAnsi="Times New Roman"/>
                <w:color w:val="000000"/>
                <w:sz w:val="24"/>
                <w:lang w:val="ru-RU"/>
              </w:rPr>
              <w:t xml:space="preserve">юношеские годы. Победа красоты над смертью в </w:t>
            </w:r>
            <w:r w:rsidRPr="00D72ECA">
              <w:rPr>
                <w:lang w:val="ru-RU"/>
              </w:rPr>
              <w:br/>
            </w:r>
            <w:r w:rsidRPr="00D72ECA">
              <w:rPr>
                <w:rFonts w:ascii="Times New Roman" w:eastAsia="Times New Roman" w:hAnsi="Times New Roman"/>
                <w:color w:val="000000"/>
                <w:sz w:val="24"/>
                <w:lang w:val="ru-RU"/>
              </w:rPr>
              <w:t>стихотворении И.А Бунина "Густой заленый ельник у дороги...".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3963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6095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20BD7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0A7C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26.12.2022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00CC84" w14:textId="77777777" w:rsidR="003524E8" w:rsidRDefault="00BD5D18">
            <w:pPr>
              <w:autoSpaceDE w:val="0"/>
              <w:autoSpaceDN w:val="0"/>
              <w:spacing w:before="98" w:after="0" w:line="262" w:lineRule="auto"/>
              <w:ind w:right="576"/>
              <w:jc w:val="center"/>
            </w:pPr>
            <w:r>
              <w:rPr>
                <w:rFonts w:ascii="Times New Roman" w:eastAsia="Times New Roman" w:hAnsi="Times New Roman"/>
                <w:color w:val="000000"/>
                <w:sz w:val="24"/>
              </w:rPr>
              <w:t xml:space="preserve"> Устный опрос;</w:t>
            </w:r>
          </w:p>
        </w:tc>
      </w:tr>
    </w:tbl>
    <w:p w14:paraId="7CBDB6B6" w14:textId="77777777" w:rsidR="003524E8" w:rsidRDefault="003524E8">
      <w:pPr>
        <w:autoSpaceDE w:val="0"/>
        <w:autoSpaceDN w:val="0"/>
        <w:spacing w:after="0" w:line="14" w:lineRule="exact"/>
      </w:pPr>
    </w:p>
    <w:p w14:paraId="1517520A" w14:textId="77777777" w:rsidR="003524E8" w:rsidRDefault="003524E8">
      <w:pPr>
        <w:sectPr w:rsidR="003524E8">
          <w:pgSz w:w="11900" w:h="16840"/>
          <w:pgMar w:top="284" w:right="650" w:bottom="898" w:left="666" w:header="720" w:footer="720" w:gutter="0"/>
          <w:cols w:space="720" w:equalWidth="0">
            <w:col w:w="10584" w:space="0"/>
          </w:cols>
          <w:docGrid w:linePitch="360"/>
        </w:sectPr>
      </w:pPr>
    </w:p>
    <w:p w14:paraId="3AB30F18" w14:textId="77777777" w:rsidR="003524E8" w:rsidRDefault="003524E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30"/>
        <w:gridCol w:w="732"/>
        <w:gridCol w:w="1620"/>
        <w:gridCol w:w="1668"/>
        <w:gridCol w:w="1236"/>
        <w:gridCol w:w="1490"/>
      </w:tblGrid>
      <w:tr w:rsidR="003524E8" w14:paraId="7FB279B8"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56CDC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48.</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22399E" w14:textId="77777777" w:rsidR="003524E8" w:rsidRPr="00D72ECA" w:rsidRDefault="00BD5D18">
            <w:pPr>
              <w:autoSpaceDE w:val="0"/>
              <w:autoSpaceDN w:val="0"/>
              <w:spacing w:before="98" w:after="0" w:line="262" w:lineRule="auto"/>
              <w:ind w:left="72" w:right="576"/>
              <w:rPr>
                <w:lang w:val="ru-RU"/>
              </w:rPr>
            </w:pPr>
            <w:r w:rsidRPr="00D72ECA">
              <w:rPr>
                <w:rFonts w:ascii="Times New Roman" w:eastAsia="Times New Roman" w:hAnsi="Times New Roman"/>
                <w:color w:val="000000"/>
                <w:sz w:val="24"/>
                <w:lang w:val="ru-RU"/>
              </w:rPr>
              <w:t>И.В.Бунин. Рассказ "В деревне". Тема природы.</w:t>
            </w:r>
          </w:p>
          <w:p w14:paraId="57093DD0" w14:textId="77777777" w:rsidR="003524E8" w:rsidRPr="00D72ECA" w:rsidRDefault="00BD5D18">
            <w:pPr>
              <w:autoSpaceDE w:val="0"/>
              <w:autoSpaceDN w:val="0"/>
              <w:spacing w:before="70" w:after="0" w:line="262" w:lineRule="auto"/>
              <w:ind w:left="72" w:right="1008"/>
              <w:rPr>
                <w:lang w:val="ru-RU"/>
              </w:rPr>
            </w:pPr>
            <w:r w:rsidRPr="00D72ECA">
              <w:rPr>
                <w:rFonts w:ascii="Times New Roman" w:eastAsia="Times New Roman" w:hAnsi="Times New Roman"/>
                <w:color w:val="000000"/>
                <w:sz w:val="24"/>
                <w:lang w:val="ru-RU"/>
              </w:rPr>
              <w:t xml:space="preserve">Слияние человека с природой.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95361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A09C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65A17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0E07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28.12.2022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E148CC"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400DEDFD"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4903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49.</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4D57EF" w14:textId="77777777" w:rsidR="003524E8" w:rsidRPr="00D72ECA" w:rsidRDefault="00BD5D18">
            <w:pPr>
              <w:autoSpaceDE w:val="0"/>
              <w:autoSpaceDN w:val="0"/>
              <w:spacing w:before="98" w:after="0" w:line="271" w:lineRule="auto"/>
              <w:ind w:left="72" w:right="288"/>
              <w:rPr>
                <w:lang w:val="ru-RU"/>
              </w:rPr>
            </w:pPr>
            <w:r w:rsidRPr="00D72ECA">
              <w:rPr>
                <w:rFonts w:ascii="Times New Roman" w:eastAsia="Times New Roman" w:hAnsi="Times New Roman"/>
                <w:color w:val="000000"/>
                <w:sz w:val="24"/>
                <w:lang w:val="ru-RU"/>
              </w:rPr>
              <w:t xml:space="preserve">Детское восприятие родной природы в рассказе </w:t>
            </w:r>
            <w:r w:rsidRPr="00D72ECA">
              <w:rPr>
                <w:lang w:val="ru-RU"/>
              </w:rPr>
              <w:br/>
            </w:r>
            <w:r w:rsidRPr="00D72ECA">
              <w:rPr>
                <w:rFonts w:ascii="Times New Roman" w:eastAsia="Times New Roman" w:hAnsi="Times New Roman"/>
                <w:color w:val="000000"/>
                <w:sz w:val="24"/>
                <w:lang w:val="ru-RU"/>
              </w:rPr>
              <w:t>И.А.Бунина "В деревне".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33507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A249CE"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6519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A5851E"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11.01.2023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F0B99F"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23698F09"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FEBF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50.</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BC092B" w14:textId="77777777" w:rsidR="003524E8" w:rsidRPr="00D72ECA" w:rsidRDefault="00BD5D18">
            <w:pPr>
              <w:autoSpaceDE w:val="0"/>
              <w:autoSpaceDN w:val="0"/>
              <w:spacing w:before="98" w:after="0" w:line="262" w:lineRule="auto"/>
              <w:ind w:left="72" w:right="864"/>
              <w:rPr>
                <w:lang w:val="ru-RU"/>
              </w:rPr>
            </w:pPr>
            <w:r w:rsidRPr="00D72ECA">
              <w:rPr>
                <w:rFonts w:ascii="Times New Roman" w:eastAsia="Times New Roman" w:hAnsi="Times New Roman"/>
                <w:color w:val="000000"/>
                <w:sz w:val="24"/>
                <w:lang w:val="ru-RU"/>
              </w:rPr>
              <w:t xml:space="preserve">И.В.Бунин Рассказ "В деревне".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B8978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9047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4CD91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21AD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13.01.2023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3D2962"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3F6C3CC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11E9E"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51.</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205EC6" w14:textId="77777777" w:rsidR="003524E8" w:rsidRPr="00D72ECA" w:rsidRDefault="00BD5D18">
            <w:pPr>
              <w:autoSpaceDE w:val="0"/>
              <w:autoSpaceDN w:val="0"/>
              <w:spacing w:before="98" w:after="0" w:line="230" w:lineRule="auto"/>
              <w:ind w:left="72"/>
              <w:rPr>
                <w:lang w:val="ru-RU"/>
              </w:rPr>
            </w:pPr>
            <w:r w:rsidRPr="00D72ECA">
              <w:rPr>
                <w:rFonts w:ascii="Times New Roman" w:eastAsia="Times New Roman" w:hAnsi="Times New Roman"/>
                <w:color w:val="000000"/>
                <w:sz w:val="24"/>
                <w:lang w:val="ru-RU"/>
              </w:rPr>
              <w:t>Р.Р. Работа с произведением.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E0C7C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5D85F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E86E8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5142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16.01.2023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43C1BD"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126ADC98"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3DB2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52.</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B70F6" w14:textId="77777777" w:rsidR="003524E8" w:rsidRPr="00D72ECA" w:rsidRDefault="00BD5D18">
            <w:pPr>
              <w:autoSpaceDE w:val="0"/>
              <w:autoSpaceDN w:val="0"/>
              <w:spacing w:before="98" w:after="0" w:line="262" w:lineRule="auto"/>
              <w:ind w:left="72" w:right="720"/>
              <w:rPr>
                <w:lang w:val="ru-RU"/>
              </w:rPr>
            </w:pPr>
            <w:r w:rsidRPr="00D72ECA">
              <w:rPr>
                <w:rFonts w:ascii="Times New Roman" w:eastAsia="Times New Roman" w:hAnsi="Times New Roman"/>
                <w:color w:val="000000"/>
                <w:sz w:val="24"/>
                <w:lang w:val="ru-RU"/>
              </w:rPr>
              <w:t xml:space="preserve">А.П.Чехов."Лошадиная фамилия".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8968A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FCB7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D926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D69B7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18.01.2023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7F6FB"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7AFAE0AA"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9D6BC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53.</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3D038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А.П.Чехов.  "Мальчики".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BDB93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769AD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FF91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4858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20.01.2023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A29A00"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3D62EA7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89E4D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54.</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C514A" w14:textId="77777777" w:rsidR="003524E8" w:rsidRDefault="00BD5D18">
            <w:pPr>
              <w:autoSpaceDE w:val="0"/>
              <w:autoSpaceDN w:val="0"/>
              <w:spacing w:before="98" w:after="0" w:line="262" w:lineRule="auto"/>
              <w:ind w:left="72" w:right="144"/>
            </w:pPr>
            <w:r w:rsidRPr="00D72ECA">
              <w:rPr>
                <w:rFonts w:ascii="Times New Roman" w:eastAsia="Times New Roman" w:hAnsi="Times New Roman"/>
                <w:color w:val="000000"/>
                <w:sz w:val="24"/>
                <w:lang w:val="ru-RU"/>
              </w:rPr>
              <w:t xml:space="preserve">М.М.Зощенко.Краткие </w:t>
            </w:r>
            <w:r w:rsidRPr="00D72ECA">
              <w:rPr>
                <w:lang w:val="ru-RU"/>
              </w:rPr>
              <w:br/>
            </w:r>
            <w:r w:rsidRPr="00D72ECA">
              <w:rPr>
                <w:rFonts w:ascii="Times New Roman" w:eastAsia="Times New Roman" w:hAnsi="Times New Roman"/>
                <w:color w:val="000000"/>
                <w:sz w:val="24"/>
                <w:lang w:val="ru-RU"/>
              </w:rPr>
              <w:t xml:space="preserve">сведения о писателе. </w:t>
            </w:r>
            <w:r>
              <w:rPr>
                <w:rFonts w:ascii="Times New Roman" w:eastAsia="Times New Roman" w:hAnsi="Times New Roman"/>
                <w:color w:val="000000"/>
                <w:sz w:val="24"/>
              </w:rPr>
              <w:t>"Ёлка".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67472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21AC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6B370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2B4B2E"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23.01.2023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007AB"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6BDCFEE8"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890D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55.</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68A2BB" w14:textId="77777777" w:rsidR="003524E8" w:rsidRPr="00D72ECA" w:rsidRDefault="00BD5D18">
            <w:pPr>
              <w:autoSpaceDE w:val="0"/>
              <w:autoSpaceDN w:val="0"/>
              <w:spacing w:before="98" w:after="0" w:line="262" w:lineRule="auto"/>
              <w:ind w:left="72" w:right="576"/>
              <w:rPr>
                <w:lang w:val="ru-RU"/>
              </w:rPr>
            </w:pPr>
            <w:r w:rsidRPr="00D72ECA">
              <w:rPr>
                <w:rFonts w:ascii="Times New Roman" w:eastAsia="Times New Roman" w:hAnsi="Times New Roman"/>
                <w:color w:val="000000"/>
                <w:sz w:val="24"/>
                <w:lang w:val="ru-RU"/>
              </w:rPr>
              <w:t>М.М.Зощенко. "Золотые слова".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379C9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084E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7AFF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58D7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25.01.2023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0CAB2"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24FFA54F"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BE80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56.</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70C448" w14:textId="77777777" w:rsidR="003524E8" w:rsidRPr="00D72ECA" w:rsidRDefault="00BD5D18">
            <w:pPr>
              <w:autoSpaceDE w:val="0"/>
              <w:autoSpaceDN w:val="0"/>
              <w:spacing w:before="98" w:after="0"/>
              <w:ind w:left="72"/>
              <w:rPr>
                <w:lang w:val="ru-RU"/>
              </w:rPr>
            </w:pPr>
            <w:r w:rsidRPr="00D72ECA">
              <w:rPr>
                <w:rFonts w:ascii="Times New Roman" w:eastAsia="Times New Roman" w:hAnsi="Times New Roman"/>
                <w:color w:val="000000"/>
                <w:sz w:val="24"/>
                <w:lang w:val="ru-RU"/>
              </w:rPr>
              <w:t xml:space="preserve">А.И.Куприн. Краткие </w:t>
            </w:r>
            <w:r w:rsidRPr="00D72ECA">
              <w:rPr>
                <w:lang w:val="ru-RU"/>
              </w:rPr>
              <w:br/>
            </w:r>
            <w:r w:rsidRPr="00D72ECA">
              <w:rPr>
                <w:rFonts w:ascii="Times New Roman" w:eastAsia="Times New Roman" w:hAnsi="Times New Roman"/>
                <w:color w:val="000000"/>
                <w:sz w:val="24"/>
                <w:lang w:val="ru-RU"/>
              </w:rPr>
              <w:t xml:space="preserve">сведения о писателе.Оснвные нравственные проблемы </w:t>
            </w:r>
            <w:r w:rsidRPr="00D72ECA">
              <w:rPr>
                <w:lang w:val="ru-RU"/>
              </w:rPr>
              <w:br/>
            </w:r>
            <w:r w:rsidRPr="00D72ECA">
              <w:rPr>
                <w:rFonts w:ascii="Times New Roman" w:eastAsia="Times New Roman" w:hAnsi="Times New Roman"/>
                <w:color w:val="000000"/>
                <w:sz w:val="24"/>
                <w:lang w:val="ru-RU"/>
              </w:rPr>
              <w:t xml:space="preserve">рассказа "Детский сад".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26EE6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49CA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4A147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00381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27.01.2023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74341B"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18642CB6" w14:textId="77777777">
        <w:trPr>
          <w:trHeight w:hRule="exact" w:val="1500"/>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7E7595B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57.</w:t>
            </w:r>
          </w:p>
        </w:tc>
        <w:tc>
          <w:tcPr>
            <w:tcW w:w="3230" w:type="dxa"/>
            <w:tcBorders>
              <w:top w:val="single" w:sz="4" w:space="0" w:color="000000"/>
              <w:left w:val="single" w:sz="4" w:space="0" w:color="000000"/>
              <w:bottom w:val="single" w:sz="5" w:space="0" w:color="000000"/>
              <w:right w:val="single" w:sz="4" w:space="0" w:color="000000"/>
            </w:tcBorders>
            <w:tcMar>
              <w:left w:w="0" w:type="dxa"/>
              <w:right w:w="0" w:type="dxa"/>
            </w:tcMar>
          </w:tcPr>
          <w:p w14:paraId="7FFCD13C" w14:textId="77777777" w:rsidR="003524E8" w:rsidRPr="00D72ECA" w:rsidRDefault="00BD5D18">
            <w:pPr>
              <w:autoSpaceDE w:val="0"/>
              <w:autoSpaceDN w:val="0"/>
              <w:spacing w:before="98" w:after="0"/>
              <w:ind w:left="72" w:right="864"/>
              <w:rPr>
                <w:lang w:val="ru-RU"/>
              </w:rPr>
            </w:pPr>
            <w:r w:rsidRPr="00D72ECA">
              <w:rPr>
                <w:rFonts w:ascii="Times New Roman" w:eastAsia="Times New Roman" w:hAnsi="Times New Roman"/>
                <w:color w:val="000000"/>
                <w:sz w:val="24"/>
                <w:lang w:val="ru-RU"/>
              </w:rPr>
              <w:t xml:space="preserve">М. Пришвин. Краткие сведения о </w:t>
            </w:r>
            <w:r w:rsidRPr="00D72ECA">
              <w:rPr>
                <w:lang w:val="ru-RU"/>
              </w:rPr>
              <w:br/>
            </w:r>
            <w:r w:rsidRPr="00D72ECA">
              <w:rPr>
                <w:rFonts w:ascii="Times New Roman" w:eastAsia="Times New Roman" w:hAnsi="Times New Roman"/>
                <w:color w:val="000000"/>
                <w:sz w:val="24"/>
                <w:lang w:val="ru-RU"/>
              </w:rPr>
              <w:t xml:space="preserve">писателе.Творчество писателя. </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20F3E98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4851B35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0159A9E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67D8F86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30.01.2023 </w:t>
            </w:r>
          </w:p>
        </w:tc>
        <w:tc>
          <w:tcPr>
            <w:tcW w:w="1490" w:type="dxa"/>
            <w:tcBorders>
              <w:top w:val="single" w:sz="4" w:space="0" w:color="000000"/>
              <w:left w:val="single" w:sz="4" w:space="0" w:color="000000"/>
              <w:bottom w:val="single" w:sz="5" w:space="0" w:color="000000"/>
              <w:right w:val="single" w:sz="4" w:space="0" w:color="000000"/>
            </w:tcBorders>
            <w:tcMar>
              <w:left w:w="0" w:type="dxa"/>
              <w:right w:w="0" w:type="dxa"/>
            </w:tcMar>
          </w:tcPr>
          <w:p w14:paraId="09BFA687"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68D0A4CD" w14:textId="77777777">
        <w:trPr>
          <w:trHeight w:hRule="exact" w:val="116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56140746"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58.</w:t>
            </w:r>
          </w:p>
        </w:tc>
        <w:tc>
          <w:tcPr>
            <w:tcW w:w="3230" w:type="dxa"/>
            <w:tcBorders>
              <w:top w:val="single" w:sz="5" w:space="0" w:color="000000"/>
              <w:left w:val="single" w:sz="4" w:space="0" w:color="000000"/>
              <w:bottom w:val="single" w:sz="4" w:space="0" w:color="000000"/>
              <w:right w:val="single" w:sz="4" w:space="0" w:color="000000"/>
            </w:tcBorders>
            <w:tcMar>
              <w:left w:w="0" w:type="dxa"/>
              <w:right w:w="0" w:type="dxa"/>
            </w:tcMar>
          </w:tcPr>
          <w:p w14:paraId="5967FB5E" w14:textId="77777777" w:rsidR="003524E8" w:rsidRDefault="00BD5D18">
            <w:pPr>
              <w:autoSpaceDE w:val="0"/>
              <w:autoSpaceDN w:val="0"/>
              <w:spacing w:before="100" w:after="0" w:line="271" w:lineRule="auto"/>
              <w:ind w:left="72" w:right="432"/>
            </w:pPr>
            <w:r w:rsidRPr="00D72ECA">
              <w:rPr>
                <w:rFonts w:ascii="Times New Roman" w:eastAsia="Times New Roman" w:hAnsi="Times New Roman"/>
                <w:color w:val="000000"/>
                <w:sz w:val="24"/>
                <w:lang w:val="ru-RU"/>
              </w:rPr>
              <w:t xml:space="preserve">К.Г.Паустовский. Краткие сведения о писателе. </w:t>
            </w:r>
            <w:r w:rsidRPr="00D72ECA">
              <w:rPr>
                <w:lang w:val="ru-RU"/>
              </w:rPr>
              <w:br/>
            </w:r>
            <w:r>
              <w:rPr>
                <w:rFonts w:ascii="Times New Roman" w:eastAsia="Times New Roman" w:hAnsi="Times New Roman"/>
                <w:color w:val="000000"/>
                <w:sz w:val="24"/>
              </w:rPr>
              <w:t xml:space="preserve">Творчество писателя. </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0523376B"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3311B76C"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49B682E0"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79C7A0A4"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 xml:space="preserve">01.02.2023 </w:t>
            </w:r>
          </w:p>
        </w:tc>
        <w:tc>
          <w:tcPr>
            <w:tcW w:w="1490" w:type="dxa"/>
            <w:tcBorders>
              <w:top w:val="single" w:sz="5" w:space="0" w:color="000000"/>
              <w:left w:val="single" w:sz="4" w:space="0" w:color="000000"/>
              <w:bottom w:val="single" w:sz="4" w:space="0" w:color="000000"/>
              <w:right w:val="single" w:sz="4" w:space="0" w:color="000000"/>
            </w:tcBorders>
            <w:tcMar>
              <w:left w:w="0" w:type="dxa"/>
              <w:right w:w="0" w:type="dxa"/>
            </w:tcMar>
          </w:tcPr>
          <w:p w14:paraId="7A6AA88A" w14:textId="77777777" w:rsidR="003524E8" w:rsidRDefault="00BD5D18">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3524E8" w14:paraId="4731A0BE"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4F314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59.</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2149DB" w14:textId="77777777" w:rsidR="003524E8" w:rsidRPr="00D72ECA" w:rsidRDefault="00BD5D18">
            <w:pPr>
              <w:autoSpaceDE w:val="0"/>
              <w:autoSpaceDN w:val="0"/>
              <w:spacing w:before="98" w:after="0" w:line="271" w:lineRule="auto"/>
              <w:ind w:left="72" w:right="144"/>
              <w:rPr>
                <w:lang w:val="ru-RU"/>
              </w:rPr>
            </w:pPr>
            <w:r w:rsidRPr="00D72ECA">
              <w:rPr>
                <w:rFonts w:ascii="Times New Roman" w:eastAsia="Times New Roman" w:hAnsi="Times New Roman"/>
                <w:color w:val="000000"/>
                <w:sz w:val="24"/>
                <w:lang w:val="ru-RU"/>
              </w:rPr>
              <w:t xml:space="preserve">Вн. чтение. Произведения отечественной литературы о </w:t>
            </w:r>
            <w:r w:rsidRPr="00D72ECA">
              <w:rPr>
                <w:rFonts w:ascii="Times New Roman" w:eastAsia="Times New Roman" w:hAnsi="Times New Roman"/>
                <w:color w:val="000000"/>
                <w:sz w:val="24"/>
                <w:lang w:val="ru-RU"/>
              </w:rPr>
              <w:t xml:space="preserve">природе и животных.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1B15B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1D38C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1799E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7556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03.02.2023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45C9C"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79E114A0"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F06B3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60.</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4E2727" w14:textId="77777777" w:rsidR="003524E8" w:rsidRDefault="00BD5D18">
            <w:pPr>
              <w:autoSpaceDE w:val="0"/>
              <w:autoSpaceDN w:val="0"/>
              <w:spacing w:before="98" w:after="0" w:line="271" w:lineRule="auto"/>
              <w:ind w:left="72" w:right="144"/>
            </w:pPr>
            <w:r w:rsidRPr="00D72ECA">
              <w:rPr>
                <w:rFonts w:ascii="Times New Roman" w:eastAsia="Times New Roman" w:hAnsi="Times New Roman"/>
                <w:color w:val="000000"/>
                <w:sz w:val="24"/>
                <w:lang w:val="ru-RU"/>
              </w:rPr>
              <w:t xml:space="preserve">А.П.Платонов. Краткие </w:t>
            </w:r>
            <w:r w:rsidRPr="00D72ECA">
              <w:rPr>
                <w:lang w:val="ru-RU"/>
              </w:rPr>
              <w:br/>
            </w:r>
            <w:r w:rsidRPr="00D72ECA">
              <w:rPr>
                <w:rFonts w:ascii="Times New Roman" w:eastAsia="Times New Roman" w:hAnsi="Times New Roman"/>
                <w:color w:val="000000"/>
                <w:sz w:val="24"/>
                <w:lang w:val="ru-RU"/>
              </w:rPr>
              <w:t xml:space="preserve">сведения о писателе. </w:t>
            </w:r>
            <w:r>
              <w:rPr>
                <w:rFonts w:ascii="Times New Roman" w:eastAsia="Times New Roman" w:hAnsi="Times New Roman"/>
                <w:color w:val="000000"/>
                <w:sz w:val="24"/>
              </w:rPr>
              <w:t>Рассказ "Никита".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840B48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5B2D3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E3477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3A677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06.02.2023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9F3C81"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08A3E21D"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E1305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61.</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07665F" w14:textId="77777777" w:rsidR="003524E8" w:rsidRPr="00D72ECA" w:rsidRDefault="00BD5D18">
            <w:pPr>
              <w:autoSpaceDE w:val="0"/>
              <w:autoSpaceDN w:val="0"/>
              <w:spacing w:before="98" w:after="0"/>
              <w:ind w:left="72" w:right="144"/>
              <w:rPr>
                <w:lang w:val="ru-RU"/>
              </w:rPr>
            </w:pPr>
            <w:r w:rsidRPr="00D72ECA">
              <w:rPr>
                <w:rFonts w:ascii="Times New Roman" w:eastAsia="Times New Roman" w:hAnsi="Times New Roman"/>
                <w:color w:val="000000"/>
                <w:sz w:val="24"/>
                <w:lang w:val="ru-RU"/>
              </w:rPr>
              <w:t xml:space="preserve">Образы главных героев и </w:t>
            </w:r>
            <w:r w:rsidRPr="00D72ECA">
              <w:rPr>
                <w:lang w:val="ru-RU"/>
              </w:rPr>
              <w:br/>
            </w:r>
            <w:r w:rsidRPr="00D72ECA">
              <w:rPr>
                <w:rFonts w:ascii="Times New Roman" w:eastAsia="Times New Roman" w:hAnsi="Times New Roman"/>
                <w:color w:val="000000"/>
                <w:sz w:val="24"/>
                <w:lang w:val="ru-RU"/>
              </w:rPr>
              <w:t xml:space="preserve">своеобразие языка в рассказе </w:t>
            </w:r>
            <w:r w:rsidRPr="00D72ECA">
              <w:rPr>
                <w:rFonts w:ascii="Times New Roman" w:eastAsia="Times New Roman" w:hAnsi="Times New Roman"/>
                <w:color w:val="000000"/>
                <w:sz w:val="24"/>
                <w:lang w:val="ru-RU"/>
              </w:rPr>
              <w:t>А.П.Платонова "Цветок на земле".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F274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C27D5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4EAB4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D904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08.02.2023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6479DC"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bl>
    <w:p w14:paraId="12262950" w14:textId="77777777" w:rsidR="003524E8" w:rsidRDefault="003524E8">
      <w:pPr>
        <w:autoSpaceDE w:val="0"/>
        <w:autoSpaceDN w:val="0"/>
        <w:spacing w:after="0" w:line="14" w:lineRule="exact"/>
      </w:pPr>
    </w:p>
    <w:p w14:paraId="5D0B8D12" w14:textId="77777777" w:rsidR="003524E8" w:rsidRDefault="003524E8">
      <w:pPr>
        <w:sectPr w:rsidR="003524E8">
          <w:pgSz w:w="11900" w:h="16840"/>
          <w:pgMar w:top="284" w:right="650" w:bottom="316" w:left="666" w:header="720" w:footer="720" w:gutter="0"/>
          <w:cols w:space="720" w:equalWidth="0">
            <w:col w:w="10584" w:space="0"/>
          </w:cols>
          <w:docGrid w:linePitch="360"/>
        </w:sectPr>
      </w:pPr>
    </w:p>
    <w:p w14:paraId="1F2FCF6C" w14:textId="77777777" w:rsidR="003524E8" w:rsidRDefault="003524E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30"/>
        <w:gridCol w:w="732"/>
        <w:gridCol w:w="1620"/>
        <w:gridCol w:w="1668"/>
        <w:gridCol w:w="1236"/>
        <w:gridCol w:w="1490"/>
      </w:tblGrid>
      <w:tr w:rsidR="003524E8" w14:paraId="053AC3E7"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51A9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62.</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499061" w14:textId="77777777" w:rsidR="003524E8" w:rsidRPr="00D72ECA" w:rsidRDefault="00BD5D18">
            <w:pPr>
              <w:autoSpaceDE w:val="0"/>
              <w:autoSpaceDN w:val="0"/>
              <w:spacing w:before="98" w:after="0" w:line="262" w:lineRule="auto"/>
              <w:ind w:left="72" w:right="720"/>
              <w:rPr>
                <w:lang w:val="ru-RU"/>
              </w:rPr>
            </w:pPr>
            <w:r w:rsidRPr="00D72ECA">
              <w:rPr>
                <w:rFonts w:ascii="Times New Roman" w:eastAsia="Times New Roman" w:hAnsi="Times New Roman"/>
                <w:color w:val="000000"/>
                <w:sz w:val="24"/>
                <w:lang w:val="ru-RU"/>
              </w:rPr>
              <w:t>Р.Р.А.П.Платонов. Мир глазами ребёнка.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4D9A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F357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3B10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A873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10.02.2023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117178"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7CD09748"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7A32B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63.</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7BA94" w14:textId="77777777" w:rsidR="003524E8" w:rsidRPr="00D72ECA" w:rsidRDefault="00BD5D18">
            <w:pPr>
              <w:autoSpaceDE w:val="0"/>
              <w:autoSpaceDN w:val="0"/>
              <w:spacing w:before="98" w:after="0" w:line="262" w:lineRule="auto"/>
              <w:ind w:left="72" w:right="720"/>
              <w:rPr>
                <w:lang w:val="ru-RU"/>
              </w:rPr>
            </w:pPr>
            <w:r w:rsidRPr="00D72ECA">
              <w:rPr>
                <w:rFonts w:ascii="Times New Roman" w:eastAsia="Times New Roman" w:hAnsi="Times New Roman"/>
                <w:color w:val="000000"/>
                <w:sz w:val="24"/>
                <w:lang w:val="ru-RU"/>
              </w:rPr>
              <w:t>В.П.Астафьев. Краткие сведения о писателе.</w:t>
            </w:r>
          </w:p>
          <w:p w14:paraId="46BDB51A" w14:textId="77777777" w:rsidR="003524E8" w:rsidRPr="00D72ECA" w:rsidRDefault="00BD5D18">
            <w:pPr>
              <w:autoSpaceDE w:val="0"/>
              <w:autoSpaceDN w:val="0"/>
              <w:spacing w:before="70" w:after="0" w:line="262" w:lineRule="auto"/>
              <w:ind w:left="72" w:right="576"/>
              <w:rPr>
                <w:lang w:val="ru-RU"/>
              </w:rPr>
            </w:pPr>
            <w:r w:rsidRPr="00D72ECA">
              <w:rPr>
                <w:rFonts w:ascii="Times New Roman" w:eastAsia="Times New Roman" w:hAnsi="Times New Roman"/>
                <w:color w:val="000000"/>
                <w:sz w:val="24"/>
                <w:lang w:val="ru-RU"/>
              </w:rPr>
              <w:t xml:space="preserve">"Васюткино озеро". тема идея рассказа.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991A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6243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9721F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F33C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13.02.2023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36AB0"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0F4B5D57"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48B1F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64.</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F7672" w14:textId="77777777" w:rsidR="003524E8" w:rsidRPr="00D72ECA" w:rsidRDefault="00BD5D18">
            <w:pPr>
              <w:autoSpaceDE w:val="0"/>
              <w:autoSpaceDN w:val="0"/>
              <w:spacing w:before="98" w:after="0" w:line="271" w:lineRule="auto"/>
              <w:ind w:left="72"/>
              <w:rPr>
                <w:lang w:val="ru-RU"/>
              </w:rPr>
            </w:pPr>
            <w:r w:rsidRPr="00D72ECA">
              <w:rPr>
                <w:rFonts w:ascii="Times New Roman" w:eastAsia="Times New Roman" w:hAnsi="Times New Roman"/>
                <w:color w:val="000000"/>
                <w:sz w:val="24"/>
                <w:lang w:val="ru-RU"/>
              </w:rPr>
              <w:t xml:space="preserve">Человек и природа в рассказе </w:t>
            </w:r>
            <w:r w:rsidRPr="00D72ECA">
              <w:rPr>
                <w:rFonts w:ascii="Times New Roman" w:eastAsia="Times New Roman" w:hAnsi="Times New Roman"/>
                <w:color w:val="000000"/>
                <w:sz w:val="24"/>
                <w:lang w:val="ru-RU"/>
              </w:rPr>
              <w:t xml:space="preserve">В.П.Астафьева "Васюткино озеро".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CFAB9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F7625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84F90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15AD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15.02.2023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164B16"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49D82923"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89DF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65.</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E19C0C" w14:textId="77777777" w:rsidR="003524E8" w:rsidRPr="00D72ECA" w:rsidRDefault="00BD5D18">
            <w:pPr>
              <w:autoSpaceDE w:val="0"/>
              <w:autoSpaceDN w:val="0"/>
              <w:spacing w:before="98" w:after="0" w:line="271" w:lineRule="auto"/>
              <w:ind w:left="72" w:right="288"/>
              <w:rPr>
                <w:lang w:val="ru-RU"/>
              </w:rPr>
            </w:pPr>
            <w:r w:rsidRPr="00D72ECA">
              <w:rPr>
                <w:rFonts w:ascii="Times New Roman" w:eastAsia="Times New Roman" w:hAnsi="Times New Roman"/>
                <w:color w:val="000000"/>
                <w:sz w:val="24"/>
                <w:lang w:val="ru-RU"/>
              </w:rPr>
              <w:t>Р.Р. Письменная работа по рассказу В.П.Астафьева "Васюткино озеро".</w:t>
            </w:r>
          </w:p>
          <w:p w14:paraId="572C477C" w14:textId="77777777" w:rsidR="003524E8" w:rsidRPr="00D72ECA" w:rsidRDefault="00BD5D18">
            <w:pPr>
              <w:autoSpaceDE w:val="0"/>
              <w:autoSpaceDN w:val="0"/>
              <w:spacing w:before="70" w:after="0" w:line="262" w:lineRule="auto"/>
              <w:ind w:left="72" w:right="432"/>
              <w:rPr>
                <w:lang w:val="ru-RU"/>
              </w:rPr>
            </w:pPr>
            <w:r w:rsidRPr="00D72ECA">
              <w:rPr>
                <w:rFonts w:ascii="Times New Roman" w:eastAsia="Times New Roman" w:hAnsi="Times New Roman"/>
                <w:color w:val="000000"/>
                <w:sz w:val="24"/>
                <w:lang w:val="ru-RU"/>
              </w:rPr>
              <w:t xml:space="preserve">Сочинение "Как Васютка выжил в тайге".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BF32B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8978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AE19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9DA19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17.02.2023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4C2298"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3B4BE55C"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AF10B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66.</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21E126" w14:textId="77777777" w:rsidR="003524E8" w:rsidRPr="00D72ECA" w:rsidRDefault="00BD5D18">
            <w:pPr>
              <w:autoSpaceDE w:val="0"/>
              <w:autoSpaceDN w:val="0"/>
              <w:spacing w:before="98" w:after="0" w:line="262" w:lineRule="auto"/>
              <w:ind w:right="864"/>
              <w:jc w:val="center"/>
              <w:rPr>
                <w:lang w:val="ru-RU"/>
              </w:rPr>
            </w:pPr>
            <w:r w:rsidRPr="00D72ECA">
              <w:rPr>
                <w:rFonts w:ascii="Times New Roman" w:eastAsia="Times New Roman" w:hAnsi="Times New Roman"/>
                <w:color w:val="000000"/>
                <w:sz w:val="24"/>
                <w:lang w:val="ru-RU"/>
              </w:rPr>
              <w:t xml:space="preserve">Л.А.Кассиль. Краткие сведения о писателе. </w:t>
            </w:r>
          </w:p>
          <w:p w14:paraId="6DC75B60" w14:textId="77777777" w:rsidR="003524E8" w:rsidRDefault="00BD5D18">
            <w:pPr>
              <w:autoSpaceDE w:val="0"/>
              <w:autoSpaceDN w:val="0"/>
              <w:spacing w:before="70" w:after="0" w:line="230" w:lineRule="auto"/>
              <w:ind w:left="72"/>
            </w:pPr>
            <w:r>
              <w:rPr>
                <w:rFonts w:ascii="Times New Roman" w:eastAsia="Times New Roman" w:hAnsi="Times New Roman"/>
                <w:color w:val="000000"/>
                <w:sz w:val="24"/>
              </w:rPr>
              <w:t>"Дорогие мои мальчишки".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09534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CD01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57E18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7352A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20.02.2023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6B85F"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24F7F33C"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AD3E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67.</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8F80A8" w14:textId="77777777" w:rsidR="003524E8" w:rsidRDefault="00BD5D18">
            <w:pPr>
              <w:autoSpaceDE w:val="0"/>
              <w:autoSpaceDN w:val="0"/>
              <w:spacing w:before="98" w:after="0" w:line="271" w:lineRule="auto"/>
              <w:ind w:left="72" w:right="288"/>
            </w:pPr>
            <w:r w:rsidRPr="00D72ECA">
              <w:rPr>
                <w:rFonts w:ascii="Times New Roman" w:eastAsia="Times New Roman" w:hAnsi="Times New Roman"/>
                <w:color w:val="000000"/>
                <w:sz w:val="24"/>
                <w:lang w:val="ru-RU"/>
              </w:rPr>
              <w:t xml:space="preserve">В.П. Катаев  Краткие </w:t>
            </w:r>
            <w:r w:rsidRPr="00D72ECA">
              <w:rPr>
                <w:lang w:val="ru-RU"/>
              </w:rPr>
              <w:br/>
            </w:r>
            <w:r w:rsidRPr="00D72ECA">
              <w:rPr>
                <w:rFonts w:ascii="Times New Roman" w:eastAsia="Times New Roman" w:hAnsi="Times New Roman"/>
                <w:color w:val="000000"/>
                <w:sz w:val="24"/>
                <w:lang w:val="ru-RU"/>
              </w:rPr>
              <w:t xml:space="preserve">сведения о писателе. </w:t>
            </w:r>
            <w:r>
              <w:rPr>
                <w:rFonts w:ascii="Times New Roman" w:eastAsia="Times New Roman" w:hAnsi="Times New Roman"/>
                <w:color w:val="000000"/>
                <w:sz w:val="24"/>
              </w:rPr>
              <w:t>"Сын полка".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79B0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1327E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E59A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F13C6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22.02.2023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5DC0E"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1E9E3F01"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B0FC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68.</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D9FE7F" w14:textId="77777777" w:rsidR="003524E8" w:rsidRPr="00D72ECA" w:rsidRDefault="00BD5D18">
            <w:pPr>
              <w:autoSpaceDE w:val="0"/>
              <w:autoSpaceDN w:val="0"/>
              <w:spacing w:before="98" w:after="0" w:line="271" w:lineRule="auto"/>
              <w:ind w:left="72" w:right="288"/>
              <w:rPr>
                <w:lang w:val="ru-RU"/>
              </w:rPr>
            </w:pPr>
            <w:r w:rsidRPr="00D72ECA">
              <w:rPr>
                <w:rFonts w:ascii="Times New Roman" w:eastAsia="Times New Roman" w:hAnsi="Times New Roman"/>
                <w:color w:val="000000"/>
                <w:sz w:val="24"/>
                <w:lang w:val="ru-RU"/>
              </w:rPr>
              <w:t xml:space="preserve">Тема "Человек на войне" в произведениях </w:t>
            </w:r>
            <w:r w:rsidRPr="00D72ECA">
              <w:rPr>
                <w:lang w:val="ru-RU"/>
              </w:rPr>
              <w:br/>
            </w:r>
            <w:r w:rsidRPr="00D72ECA">
              <w:rPr>
                <w:rFonts w:ascii="Times New Roman" w:eastAsia="Times New Roman" w:hAnsi="Times New Roman"/>
                <w:color w:val="000000"/>
                <w:sz w:val="24"/>
                <w:lang w:val="ru-RU"/>
              </w:rPr>
              <w:t>отечественной прозы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050B8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9724A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553B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49466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24.02.2023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1FD794"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7B1C8547"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3D4F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69.</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DEC23" w14:textId="77777777" w:rsidR="003524E8" w:rsidRDefault="00BD5D18">
            <w:pPr>
              <w:autoSpaceDE w:val="0"/>
              <w:autoSpaceDN w:val="0"/>
              <w:spacing w:before="98" w:after="0" w:line="271" w:lineRule="auto"/>
              <w:ind w:left="72" w:right="432"/>
            </w:pPr>
            <w:r w:rsidRPr="00D72ECA">
              <w:rPr>
                <w:rFonts w:ascii="Times New Roman" w:eastAsia="Times New Roman" w:hAnsi="Times New Roman"/>
                <w:color w:val="000000"/>
                <w:sz w:val="24"/>
                <w:lang w:val="ru-RU"/>
              </w:rPr>
              <w:t xml:space="preserve">Вн. чтение. Произведение В.П.Катаев. "Сын полка". </w:t>
            </w:r>
            <w:r>
              <w:rPr>
                <w:rFonts w:ascii="Times New Roman" w:eastAsia="Times New Roman" w:hAnsi="Times New Roman"/>
                <w:color w:val="000000"/>
                <w:sz w:val="24"/>
              </w:rPr>
              <w:t>(главы).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8BD7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9C51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AE00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A1D3E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27.02.2023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BDAF9"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794D8791" w14:textId="77777777">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1031FA8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70.</w:t>
            </w:r>
          </w:p>
        </w:tc>
        <w:tc>
          <w:tcPr>
            <w:tcW w:w="3230" w:type="dxa"/>
            <w:tcBorders>
              <w:top w:val="single" w:sz="4" w:space="0" w:color="000000"/>
              <w:left w:val="single" w:sz="4" w:space="0" w:color="000000"/>
              <w:bottom w:val="single" w:sz="5" w:space="0" w:color="000000"/>
              <w:right w:val="single" w:sz="4" w:space="0" w:color="000000"/>
            </w:tcBorders>
            <w:tcMar>
              <w:left w:w="0" w:type="dxa"/>
              <w:right w:w="0" w:type="dxa"/>
            </w:tcMar>
          </w:tcPr>
          <w:p w14:paraId="686562D0" w14:textId="77777777" w:rsidR="003524E8" w:rsidRDefault="00BD5D18">
            <w:pPr>
              <w:autoSpaceDE w:val="0"/>
              <w:autoSpaceDN w:val="0"/>
              <w:spacing w:before="98" w:after="0" w:line="262" w:lineRule="auto"/>
              <w:ind w:left="72" w:right="1152"/>
            </w:pPr>
            <w:r>
              <w:rPr>
                <w:rFonts w:ascii="Times New Roman" w:eastAsia="Times New Roman" w:hAnsi="Times New Roman"/>
                <w:color w:val="000000"/>
                <w:sz w:val="24"/>
              </w:rPr>
              <w:t xml:space="preserve">Творчество </w:t>
            </w:r>
            <w:r>
              <w:br/>
            </w:r>
            <w:r>
              <w:rPr>
                <w:rFonts w:ascii="Times New Roman" w:eastAsia="Times New Roman" w:hAnsi="Times New Roman"/>
                <w:color w:val="000000"/>
                <w:sz w:val="24"/>
              </w:rPr>
              <w:t>В.К.Железникова.</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148CA7D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7310D57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67DA7D6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440937A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01.03.2023 </w:t>
            </w:r>
          </w:p>
        </w:tc>
        <w:tc>
          <w:tcPr>
            <w:tcW w:w="1490" w:type="dxa"/>
            <w:tcBorders>
              <w:top w:val="single" w:sz="4" w:space="0" w:color="000000"/>
              <w:left w:val="single" w:sz="4" w:space="0" w:color="000000"/>
              <w:bottom w:val="single" w:sz="5" w:space="0" w:color="000000"/>
              <w:right w:val="single" w:sz="4" w:space="0" w:color="000000"/>
            </w:tcBorders>
            <w:tcMar>
              <w:left w:w="0" w:type="dxa"/>
              <w:right w:w="0" w:type="dxa"/>
            </w:tcMar>
          </w:tcPr>
          <w:p w14:paraId="30A9B33A"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79E01FBA" w14:textId="77777777">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2E56BB2A"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71.</w:t>
            </w:r>
          </w:p>
        </w:tc>
        <w:tc>
          <w:tcPr>
            <w:tcW w:w="3230" w:type="dxa"/>
            <w:tcBorders>
              <w:top w:val="single" w:sz="5" w:space="0" w:color="000000"/>
              <w:left w:val="single" w:sz="4" w:space="0" w:color="000000"/>
              <w:bottom w:val="single" w:sz="4" w:space="0" w:color="000000"/>
              <w:right w:val="single" w:sz="4" w:space="0" w:color="000000"/>
            </w:tcBorders>
            <w:tcMar>
              <w:left w:w="0" w:type="dxa"/>
              <w:right w:w="0" w:type="dxa"/>
            </w:tcMar>
          </w:tcPr>
          <w:p w14:paraId="50570CE7"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Творчество Ю.П.Козакова.</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3696E12C"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55491400"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6F91149F"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2BD102B0"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 xml:space="preserve">03.03.2023 </w:t>
            </w:r>
          </w:p>
        </w:tc>
        <w:tc>
          <w:tcPr>
            <w:tcW w:w="1490" w:type="dxa"/>
            <w:tcBorders>
              <w:top w:val="single" w:sz="5" w:space="0" w:color="000000"/>
              <w:left w:val="single" w:sz="4" w:space="0" w:color="000000"/>
              <w:bottom w:val="single" w:sz="4" w:space="0" w:color="000000"/>
              <w:right w:val="single" w:sz="4" w:space="0" w:color="000000"/>
            </w:tcBorders>
            <w:tcMar>
              <w:left w:w="0" w:type="dxa"/>
              <w:right w:w="0" w:type="dxa"/>
            </w:tcMar>
          </w:tcPr>
          <w:p w14:paraId="0C60D536" w14:textId="77777777" w:rsidR="003524E8" w:rsidRDefault="00BD5D18">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3524E8" w14:paraId="3CC76308"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2E1BB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72.</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EAA3D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Творчество В.Г.Короленко.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C067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B1904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F997D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3D47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06.03.2023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3B01F8"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2F788513"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EFEE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73.</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F4B077" w14:textId="77777777" w:rsidR="003524E8" w:rsidRPr="00D72ECA" w:rsidRDefault="00BD5D18">
            <w:pPr>
              <w:autoSpaceDE w:val="0"/>
              <w:autoSpaceDN w:val="0"/>
              <w:spacing w:before="98" w:after="0"/>
              <w:ind w:left="72" w:right="432"/>
              <w:rPr>
                <w:lang w:val="ru-RU"/>
              </w:rPr>
            </w:pPr>
            <w:r w:rsidRPr="00D72ECA">
              <w:rPr>
                <w:rFonts w:ascii="Times New Roman" w:eastAsia="Times New Roman" w:hAnsi="Times New Roman"/>
                <w:color w:val="000000"/>
                <w:sz w:val="24"/>
                <w:lang w:val="ru-RU"/>
              </w:rPr>
              <w:t xml:space="preserve">Р.Р. Произведения </w:t>
            </w:r>
            <w:r w:rsidRPr="00D72ECA">
              <w:rPr>
                <w:lang w:val="ru-RU"/>
              </w:rPr>
              <w:br/>
            </w:r>
            <w:r w:rsidRPr="00D72ECA">
              <w:rPr>
                <w:rFonts w:ascii="Times New Roman" w:eastAsia="Times New Roman" w:hAnsi="Times New Roman"/>
                <w:color w:val="000000"/>
                <w:sz w:val="24"/>
                <w:lang w:val="ru-RU"/>
              </w:rPr>
              <w:t>Отечественных писателей Х</w:t>
            </w:r>
            <w:r>
              <w:rPr>
                <w:rFonts w:ascii="Times New Roman" w:eastAsia="Times New Roman" w:hAnsi="Times New Roman"/>
                <w:color w:val="000000"/>
                <w:sz w:val="24"/>
              </w:rPr>
              <w:t>I</w:t>
            </w:r>
            <w:r w:rsidRPr="00D72ECA">
              <w:rPr>
                <w:rFonts w:ascii="Times New Roman" w:eastAsia="Times New Roman" w:hAnsi="Times New Roman"/>
                <w:color w:val="000000"/>
                <w:sz w:val="24"/>
                <w:lang w:val="ru-RU"/>
              </w:rPr>
              <w:t xml:space="preserve">Х-ХХ веков на тему </w:t>
            </w:r>
            <w:r w:rsidRPr="00D72ECA">
              <w:rPr>
                <w:lang w:val="ru-RU"/>
              </w:rPr>
              <w:br/>
            </w:r>
            <w:r w:rsidRPr="00D72ECA">
              <w:rPr>
                <w:rFonts w:ascii="Times New Roman" w:eastAsia="Times New Roman" w:hAnsi="Times New Roman"/>
                <w:color w:val="000000"/>
                <w:sz w:val="24"/>
                <w:lang w:val="ru-RU"/>
              </w:rPr>
              <w:t>детства.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229DF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2292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187A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DB3E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10.03.2023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6BCBDC" w14:textId="77777777" w:rsidR="003524E8" w:rsidRDefault="00BD5D18">
            <w:pPr>
              <w:autoSpaceDE w:val="0"/>
              <w:autoSpaceDN w:val="0"/>
              <w:spacing w:before="98" w:after="0" w:line="262" w:lineRule="auto"/>
              <w:ind w:right="576"/>
              <w:jc w:val="center"/>
            </w:pPr>
            <w:r>
              <w:rPr>
                <w:rFonts w:ascii="Times New Roman" w:eastAsia="Times New Roman" w:hAnsi="Times New Roman"/>
                <w:color w:val="000000"/>
                <w:sz w:val="24"/>
              </w:rPr>
              <w:t xml:space="preserve"> Устный опрос;</w:t>
            </w:r>
          </w:p>
        </w:tc>
      </w:tr>
      <w:tr w:rsidR="003524E8" w14:paraId="1B314E9A" w14:textId="7777777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5EEB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74.</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F2A609" w14:textId="77777777" w:rsidR="003524E8" w:rsidRPr="00D72ECA" w:rsidRDefault="00BD5D18">
            <w:pPr>
              <w:autoSpaceDE w:val="0"/>
              <w:autoSpaceDN w:val="0"/>
              <w:spacing w:before="98" w:after="0"/>
              <w:ind w:left="72"/>
              <w:rPr>
                <w:lang w:val="ru-RU"/>
              </w:rPr>
            </w:pPr>
            <w:r w:rsidRPr="00D72ECA">
              <w:rPr>
                <w:rFonts w:ascii="Times New Roman" w:eastAsia="Times New Roman" w:hAnsi="Times New Roman"/>
                <w:color w:val="000000"/>
                <w:sz w:val="24"/>
                <w:lang w:val="ru-RU"/>
              </w:rPr>
              <w:t xml:space="preserve">К.Булычев. Краткие сведения о писателе.  "Девочка с </w:t>
            </w:r>
            <w:r w:rsidRPr="00D72ECA">
              <w:rPr>
                <w:lang w:val="ru-RU"/>
              </w:rPr>
              <w:br/>
            </w:r>
            <w:r w:rsidRPr="00D72ECA">
              <w:rPr>
                <w:rFonts w:ascii="Times New Roman" w:eastAsia="Times New Roman" w:hAnsi="Times New Roman"/>
                <w:color w:val="000000"/>
                <w:sz w:val="24"/>
                <w:lang w:val="ru-RU"/>
              </w:rPr>
              <w:t xml:space="preserve">которой ничего не </w:t>
            </w:r>
            <w:r w:rsidRPr="00D72ECA">
              <w:rPr>
                <w:lang w:val="ru-RU"/>
              </w:rPr>
              <w:br/>
            </w:r>
            <w:r w:rsidRPr="00D72ECA">
              <w:rPr>
                <w:rFonts w:ascii="Times New Roman" w:eastAsia="Times New Roman" w:hAnsi="Times New Roman"/>
                <w:color w:val="000000"/>
                <w:sz w:val="24"/>
                <w:lang w:val="ru-RU"/>
              </w:rPr>
              <w:t xml:space="preserve">случится".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D887C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DDB55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82682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E1833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13.03.2023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72DA66" w14:textId="77777777" w:rsidR="003524E8" w:rsidRDefault="00BD5D18">
            <w:pPr>
              <w:autoSpaceDE w:val="0"/>
              <w:autoSpaceDN w:val="0"/>
              <w:spacing w:before="98" w:after="0" w:line="262" w:lineRule="auto"/>
              <w:ind w:right="576"/>
              <w:jc w:val="center"/>
            </w:pPr>
            <w:r>
              <w:rPr>
                <w:rFonts w:ascii="Times New Roman" w:eastAsia="Times New Roman" w:hAnsi="Times New Roman"/>
                <w:color w:val="000000"/>
                <w:sz w:val="24"/>
              </w:rPr>
              <w:t xml:space="preserve"> Устный опрос;</w:t>
            </w:r>
          </w:p>
        </w:tc>
      </w:tr>
    </w:tbl>
    <w:p w14:paraId="4DA131BA" w14:textId="77777777" w:rsidR="003524E8" w:rsidRDefault="003524E8">
      <w:pPr>
        <w:autoSpaceDE w:val="0"/>
        <w:autoSpaceDN w:val="0"/>
        <w:spacing w:after="0" w:line="14" w:lineRule="exact"/>
      </w:pPr>
    </w:p>
    <w:p w14:paraId="3BFD86DC" w14:textId="77777777" w:rsidR="003524E8" w:rsidRDefault="003524E8">
      <w:pPr>
        <w:sectPr w:rsidR="003524E8">
          <w:pgSz w:w="11900" w:h="16840"/>
          <w:pgMar w:top="284" w:right="650" w:bottom="392" w:left="666" w:header="720" w:footer="720" w:gutter="0"/>
          <w:cols w:space="720" w:equalWidth="0">
            <w:col w:w="10584" w:space="0"/>
          </w:cols>
          <w:docGrid w:linePitch="360"/>
        </w:sectPr>
      </w:pPr>
    </w:p>
    <w:p w14:paraId="082B7B0B" w14:textId="77777777" w:rsidR="003524E8" w:rsidRDefault="003524E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30"/>
        <w:gridCol w:w="732"/>
        <w:gridCol w:w="1620"/>
        <w:gridCol w:w="1668"/>
        <w:gridCol w:w="1236"/>
        <w:gridCol w:w="1490"/>
      </w:tblGrid>
      <w:tr w:rsidR="003524E8" w14:paraId="4E2118CC"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1C15A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75.</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7C4DE" w14:textId="77777777" w:rsidR="003524E8" w:rsidRPr="00D72ECA" w:rsidRDefault="00BD5D18">
            <w:pPr>
              <w:autoSpaceDE w:val="0"/>
              <w:autoSpaceDN w:val="0"/>
              <w:spacing w:before="98" w:after="0" w:line="262" w:lineRule="auto"/>
              <w:ind w:left="72" w:right="144"/>
              <w:rPr>
                <w:lang w:val="ru-RU"/>
              </w:rPr>
            </w:pPr>
            <w:r w:rsidRPr="00D72ECA">
              <w:rPr>
                <w:rFonts w:ascii="Times New Roman" w:eastAsia="Times New Roman" w:hAnsi="Times New Roman"/>
                <w:color w:val="000000"/>
                <w:sz w:val="24"/>
                <w:lang w:val="ru-RU"/>
              </w:rPr>
              <w:t xml:space="preserve">К. Булычев "Девочка, с </w:t>
            </w:r>
            <w:r w:rsidRPr="00D72ECA">
              <w:rPr>
                <w:lang w:val="ru-RU"/>
              </w:rPr>
              <w:br/>
            </w:r>
            <w:r w:rsidRPr="00D72ECA">
              <w:rPr>
                <w:rFonts w:ascii="Times New Roman" w:eastAsia="Times New Roman" w:hAnsi="Times New Roman"/>
                <w:color w:val="000000"/>
                <w:sz w:val="24"/>
                <w:lang w:val="ru-RU"/>
              </w:rPr>
              <w:t xml:space="preserve">которой ничего не случится.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C855A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A11A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3F96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14A88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15.03.2023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934740"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75B92C1C"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C12CF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76.</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E5E36F" w14:textId="77777777" w:rsidR="003524E8" w:rsidRPr="00D72ECA" w:rsidRDefault="00BD5D18">
            <w:pPr>
              <w:autoSpaceDE w:val="0"/>
              <w:autoSpaceDN w:val="0"/>
              <w:spacing w:before="98" w:after="0" w:line="281" w:lineRule="auto"/>
              <w:ind w:left="72" w:right="144"/>
              <w:rPr>
                <w:lang w:val="ru-RU"/>
              </w:rPr>
            </w:pPr>
            <w:r w:rsidRPr="00D72ECA">
              <w:rPr>
                <w:rFonts w:ascii="Times New Roman" w:eastAsia="Times New Roman" w:hAnsi="Times New Roman"/>
                <w:color w:val="000000"/>
                <w:sz w:val="24"/>
                <w:lang w:val="ru-RU"/>
              </w:rPr>
              <w:t xml:space="preserve">Вн. чтение. Произведения </w:t>
            </w:r>
            <w:r w:rsidRPr="00D72ECA">
              <w:rPr>
                <w:lang w:val="ru-RU"/>
              </w:rPr>
              <w:br/>
            </w:r>
            <w:r w:rsidRPr="00D72ECA">
              <w:rPr>
                <w:rFonts w:ascii="Times New Roman" w:eastAsia="Times New Roman" w:hAnsi="Times New Roman"/>
                <w:color w:val="000000"/>
                <w:sz w:val="24"/>
                <w:lang w:val="ru-RU"/>
              </w:rPr>
              <w:t xml:space="preserve">приключенческого жанра </w:t>
            </w:r>
            <w:r w:rsidRPr="00D72ECA">
              <w:rPr>
                <w:lang w:val="ru-RU"/>
              </w:rPr>
              <w:br/>
            </w:r>
            <w:r w:rsidRPr="00D72ECA">
              <w:rPr>
                <w:rFonts w:ascii="Times New Roman" w:eastAsia="Times New Roman" w:hAnsi="Times New Roman"/>
                <w:color w:val="000000"/>
                <w:sz w:val="24"/>
                <w:lang w:val="ru-RU"/>
              </w:rPr>
              <w:t>отечественных писателей К. Булычев "Девочка, с которой ничего не случится"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52D08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75FA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E615E"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AA0DBE"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17.03.2023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E0D83"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400E58F0" w14:textId="77777777">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5BDE1FF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77.</w:t>
            </w:r>
          </w:p>
        </w:tc>
        <w:tc>
          <w:tcPr>
            <w:tcW w:w="3230" w:type="dxa"/>
            <w:tcBorders>
              <w:top w:val="single" w:sz="4" w:space="0" w:color="000000"/>
              <w:left w:val="single" w:sz="4" w:space="0" w:color="000000"/>
              <w:bottom w:val="single" w:sz="5" w:space="0" w:color="000000"/>
              <w:right w:val="single" w:sz="4" w:space="0" w:color="000000"/>
            </w:tcBorders>
            <w:tcMar>
              <w:left w:w="0" w:type="dxa"/>
              <w:right w:w="0" w:type="dxa"/>
            </w:tcMar>
          </w:tcPr>
          <w:p w14:paraId="737E0373" w14:textId="77777777" w:rsidR="003524E8" w:rsidRDefault="00BD5D18">
            <w:pPr>
              <w:autoSpaceDE w:val="0"/>
              <w:autoSpaceDN w:val="0"/>
              <w:spacing w:before="98" w:after="0" w:line="271" w:lineRule="auto"/>
              <w:ind w:left="72" w:right="288"/>
            </w:pPr>
            <w:r w:rsidRPr="00D72ECA">
              <w:rPr>
                <w:rFonts w:ascii="Times New Roman" w:eastAsia="Times New Roman" w:hAnsi="Times New Roman"/>
                <w:color w:val="000000"/>
                <w:sz w:val="24"/>
                <w:lang w:val="ru-RU"/>
              </w:rPr>
              <w:t xml:space="preserve">Р.Г.Гамзатов. Краткие </w:t>
            </w:r>
            <w:r w:rsidRPr="00D72ECA">
              <w:rPr>
                <w:lang w:val="ru-RU"/>
              </w:rPr>
              <w:br/>
            </w:r>
            <w:r w:rsidRPr="00D72ECA">
              <w:rPr>
                <w:rFonts w:ascii="Times New Roman" w:eastAsia="Times New Roman" w:hAnsi="Times New Roman"/>
                <w:color w:val="000000"/>
                <w:sz w:val="24"/>
                <w:lang w:val="ru-RU"/>
              </w:rPr>
              <w:t xml:space="preserve">автобиографические </w:t>
            </w:r>
            <w:r w:rsidRPr="00D72ECA">
              <w:rPr>
                <w:lang w:val="ru-RU"/>
              </w:rPr>
              <w:br/>
            </w:r>
            <w:r w:rsidRPr="00D72ECA">
              <w:rPr>
                <w:rFonts w:ascii="Times New Roman" w:eastAsia="Times New Roman" w:hAnsi="Times New Roman"/>
                <w:color w:val="000000"/>
                <w:sz w:val="24"/>
                <w:lang w:val="ru-RU"/>
              </w:rPr>
              <w:t xml:space="preserve">сведения. </w:t>
            </w:r>
            <w:r>
              <w:rPr>
                <w:rFonts w:ascii="Times New Roman" w:eastAsia="Times New Roman" w:hAnsi="Times New Roman"/>
                <w:color w:val="000000"/>
                <w:sz w:val="24"/>
              </w:rPr>
              <w:t xml:space="preserve">Песня соловья". </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14:paraId="44574B1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63E9669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0C11542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14:paraId="0FD6E0F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20.03.2023 </w:t>
            </w:r>
          </w:p>
        </w:tc>
        <w:tc>
          <w:tcPr>
            <w:tcW w:w="1490" w:type="dxa"/>
            <w:tcBorders>
              <w:top w:val="single" w:sz="4" w:space="0" w:color="000000"/>
              <w:left w:val="single" w:sz="4" w:space="0" w:color="000000"/>
              <w:bottom w:val="single" w:sz="5" w:space="0" w:color="000000"/>
              <w:right w:val="single" w:sz="4" w:space="0" w:color="000000"/>
            </w:tcBorders>
            <w:tcMar>
              <w:left w:w="0" w:type="dxa"/>
              <w:right w:w="0" w:type="dxa"/>
            </w:tcMar>
          </w:tcPr>
          <w:p w14:paraId="41825547"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15CB7722" w14:textId="77777777">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0176C85B"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78.</w:t>
            </w:r>
          </w:p>
        </w:tc>
        <w:tc>
          <w:tcPr>
            <w:tcW w:w="3230" w:type="dxa"/>
            <w:tcBorders>
              <w:top w:val="single" w:sz="5" w:space="0" w:color="000000"/>
              <w:left w:val="single" w:sz="4" w:space="0" w:color="000000"/>
              <w:bottom w:val="single" w:sz="4" w:space="0" w:color="000000"/>
              <w:right w:val="single" w:sz="4" w:space="0" w:color="000000"/>
            </w:tcBorders>
            <w:tcMar>
              <w:left w:w="0" w:type="dxa"/>
              <w:right w:w="0" w:type="dxa"/>
            </w:tcMar>
          </w:tcPr>
          <w:p w14:paraId="44F10461" w14:textId="77777777" w:rsidR="003524E8" w:rsidRPr="00D72ECA" w:rsidRDefault="00BD5D18">
            <w:pPr>
              <w:autoSpaceDE w:val="0"/>
              <w:autoSpaceDN w:val="0"/>
              <w:spacing w:before="100" w:after="0" w:line="262" w:lineRule="auto"/>
              <w:ind w:left="72" w:right="576"/>
              <w:rPr>
                <w:lang w:val="ru-RU"/>
              </w:rPr>
            </w:pPr>
            <w:r w:rsidRPr="00D72ECA">
              <w:rPr>
                <w:rFonts w:ascii="Times New Roman" w:eastAsia="Times New Roman" w:hAnsi="Times New Roman"/>
                <w:color w:val="000000"/>
                <w:sz w:val="24"/>
                <w:lang w:val="ru-RU"/>
              </w:rPr>
              <w:t>Р.Р.Литература народов мира.</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14:paraId="6D41D55A"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11A2DA61"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2FA0784E"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14:paraId="3A342399" w14:textId="77777777" w:rsidR="003524E8" w:rsidRDefault="00BD5D18">
            <w:pPr>
              <w:autoSpaceDE w:val="0"/>
              <w:autoSpaceDN w:val="0"/>
              <w:spacing w:before="100" w:after="0" w:line="230" w:lineRule="auto"/>
              <w:ind w:left="72"/>
            </w:pPr>
            <w:r>
              <w:rPr>
                <w:rFonts w:ascii="Times New Roman" w:eastAsia="Times New Roman" w:hAnsi="Times New Roman"/>
                <w:color w:val="000000"/>
                <w:sz w:val="24"/>
              </w:rPr>
              <w:t xml:space="preserve">22.03.2023 </w:t>
            </w:r>
          </w:p>
        </w:tc>
        <w:tc>
          <w:tcPr>
            <w:tcW w:w="1490" w:type="dxa"/>
            <w:tcBorders>
              <w:top w:val="single" w:sz="5" w:space="0" w:color="000000"/>
              <w:left w:val="single" w:sz="4" w:space="0" w:color="000000"/>
              <w:bottom w:val="single" w:sz="4" w:space="0" w:color="000000"/>
              <w:right w:val="single" w:sz="4" w:space="0" w:color="000000"/>
            </w:tcBorders>
            <w:tcMar>
              <w:left w:w="0" w:type="dxa"/>
              <w:right w:w="0" w:type="dxa"/>
            </w:tcMar>
          </w:tcPr>
          <w:p w14:paraId="7D46878F" w14:textId="77777777" w:rsidR="003524E8" w:rsidRDefault="00BD5D18">
            <w:pPr>
              <w:autoSpaceDE w:val="0"/>
              <w:autoSpaceDN w:val="0"/>
              <w:spacing w:before="100" w:after="0" w:line="262" w:lineRule="auto"/>
              <w:ind w:left="72" w:right="576"/>
            </w:pPr>
            <w:r>
              <w:rPr>
                <w:rFonts w:ascii="Times New Roman" w:eastAsia="Times New Roman" w:hAnsi="Times New Roman"/>
                <w:color w:val="000000"/>
                <w:sz w:val="24"/>
              </w:rPr>
              <w:t>Устный опрос;</w:t>
            </w:r>
          </w:p>
        </w:tc>
      </w:tr>
      <w:tr w:rsidR="003524E8" w14:paraId="05440B4E"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6025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79.</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44C73" w14:textId="77777777" w:rsidR="003524E8" w:rsidRDefault="00BD5D18">
            <w:pPr>
              <w:autoSpaceDE w:val="0"/>
              <w:autoSpaceDN w:val="0"/>
              <w:spacing w:before="98" w:after="0" w:line="271" w:lineRule="auto"/>
              <w:ind w:left="72" w:right="144"/>
            </w:pPr>
            <w:r w:rsidRPr="00D72ECA">
              <w:rPr>
                <w:rFonts w:ascii="Times New Roman" w:eastAsia="Times New Roman" w:hAnsi="Times New Roman"/>
                <w:color w:val="000000"/>
                <w:sz w:val="24"/>
                <w:lang w:val="ru-RU"/>
              </w:rPr>
              <w:t xml:space="preserve">Х.К.Андерсен.Краткие </w:t>
            </w:r>
            <w:r w:rsidRPr="00D72ECA">
              <w:rPr>
                <w:lang w:val="ru-RU"/>
              </w:rPr>
              <w:br/>
            </w:r>
            <w:r w:rsidRPr="00D72ECA">
              <w:rPr>
                <w:rFonts w:ascii="Times New Roman" w:eastAsia="Times New Roman" w:hAnsi="Times New Roman"/>
                <w:color w:val="000000"/>
                <w:sz w:val="24"/>
                <w:lang w:val="ru-RU"/>
              </w:rPr>
              <w:t xml:space="preserve">сведения о писателе.  </w:t>
            </w:r>
            <w:r>
              <w:rPr>
                <w:rFonts w:ascii="Times New Roman" w:eastAsia="Times New Roman" w:hAnsi="Times New Roman"/>
                <w:color w:val="000000"/>
                <w:sz w:val="24"/>
              </w:rPr>
              <w:t>Сказка "Соловей"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E59BE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9A319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CB3A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3448F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24.03.2023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DFC98D"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59DAF429"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2641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80.</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6750A" w14:textId="77777777" w:rsidR="003524E8" w:rsidRPr="00D72ECA" w:rsidRDefault="00BD5D18">
            <w:pPr>
              <w:autoSpaceDE w:val="0"/>
              <w:autoSpaceDN w:val="0"/>
              <w:spacing w:before="98" w:after="0" w:line="271" w:lineRule="auto"/>
              <w:ind w:left="72" w:right="432"/>
              <w:rPr>
                <w:lang w:val="ru-RU"/>
              </w:rPr>
            </w:pPr>
            <w:r w:rsidRPr="00D72ECA">
              <w:rPr>
                <w:rFonts w:ascii="Times New Roman" w:eastAsia="Times New Roman" w:hAnsi="Times New Roman"/>
                <w:color w:val="000000"/>
                <w:sz w:val="24"/>
                <w:lang w:val="ru-RU"/>
              </w:rPr>
              <w:t xml:space="preserve">Х.К.Андерсен. "Соловей". Внешняя и внутренняя </w:t>
            </w:r>
            <w:r w:rsidRPr="00D72ECA">
              <w:rPr>
                <w:lang w:val="ru-RU"/>
              </w:rPr>
              <w:br/>
            </w:r>
            <w:r w:rsidRPr="00D72ECA">
              <w:rPr>
                <w:rFonts w:ascii="Times New Roman" w:eastAsia="Times New Roman" w:hAnsi="Times New Roman"/>
                <w:color w:val="000000"/>
                <w:sz w:val="24"/>
                <w:lang w:val="ru-RU"/>
              </w:rPr>
              <w:t xml:space="preserve">красота.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4BA5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1CFD1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6F7C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FCA0F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03.04.2023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8712F"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5AE1DED0"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D5ABC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81.</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2CA853" w14:textId="77777777" w:rsidR="003524E8" w:rsidRDefault="00BD5D18">
            <w:pPr>
              <w:autoSpaceDE w:val="0"/>
              <w:autoSpaceDN w:val="0"/>
              <w:spacing w:before="98" w:after="0" w:line="271" w:lineRule="auto"/>
              <w:ind w:left="72"/>
            </w:pPr>
            <w:r w:rsidRPr="00D72ECA">
              <w:rPr>
                <w:rFonts w:ascii="Times New Roman" w:eastAsia="Times New Roman" w:hAnsi="Times New Roman"/>
                <w:color w:val="000000"/>
                <w:sz w:val="24"/>
                <w:lang w:val="ru-RU"/>
              </w:rPr>
              <w:t xml:space="preserve">Л.Корролл. Краткие сведения о писателе. </w:t>
            </w:r>
            <w:r>
              <w:rPr>
                <w:rFonts w:ascii="Times New Roman" w:eastAsia="Times New Roman" w:hAnsi="Times New Roman"/>
                <w:color w:val="000000"/>
                <w:sz w:val="24"/>
              </w:rPr>
              <w:t>"Алиса в стране чудес".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422B4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231CE"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DB0D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35C51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05.04.2023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75B99"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6B2E47B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2DB06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82.</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5F76D" w14:textId="77777777" w:rsidR="003524E8" w:rsidRPr="00D72ECA" w:rsidRDefault="00BD5D18">
            <w:pPr>
              <w:autoSpaceDE w:val="0"/>
              <w:autoSpaceDN w:val="0"/>
              <w:spacing w:before="98" w:after="0" w:line="262" w:lineRule="auto"/>
              <w:ind w:left="72" w:right="144"/>
              <w:rPr>
                <w:lang w:val="ru-RU"/>
              </w:rPr>
            </w:pPr>
            <w:r w:rsidRPr="00D72ECA">
              <w:rPr>
                <w:rFonts w:ascii="Times New Roman" w:eastAsia="Times New Roman" w:hAnsi="Times New Roman"/>
                <w:color w:val="000000"/>
                <w:sz w:val="24"/>
                <w:lang w:val="ru-RU"/>
              </w:rPr>
              <w:t>Л.Корролл. "Алиса в стране чудес".</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81E26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D80A3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C0C8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48CA1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07.04.2023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7DBFA7"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5FC6AE2B"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19CA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83.</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63B1F9" w14:textId="77777777" w:rsidR="003524E8" w:rsidRDefault="00BD5D18">
            <w:pPr>
              <w:autoSpaceDE w:val="0"/>
              <w:autoSpaceDN w:val="0"/>
              <w:spacing w:before="98" w:after="0" w:line="271" w:lineRule="auto"/>
              <w:ind w:left="72" w:right="720"/>
            </w:pPr>
            <w:r w:rsidRPr="00D72ECA">
              <w:rPr>
                <w:rFonts w:ascii="Times New Roman" w:eastAsia="Times New Roman" w:hAnsi="Times New Roman"/>
                <w:color w:val="000000"/>
                <w:sz w:val="24"/>
                <w:lang w:val="ru-RU"/>
              </w:rPr>
              <w:t xml:space="preserve">Джек Лондон. Краткие сведения о писателе. </w:t>
            </w:r>
            <w:r>
              <w:rPr>
                <w:rFonts w:ascii="Times New Roman" w:eastAsia="Times New Roman" w:hAnsi="Times New Roman"/>
                <w:color w:val="000000"/>
                <w:sz w:val="24"/>
              </w:rPr>
              <w:t>"Сказание о Кише".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F683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3EAA4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72F8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86F75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10.04.2023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B2E93"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7EB70750"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48FB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84.</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984F9" w14:textId="77777777" w:rsidR="003524E8" w:rsidRPr="00D72ECA" w:rsidRDefault="00BD5D18">
            <w:pPr>
              <w:autoSpaceDE w:val="0"/>
              <w:autoSpaceDN w:val="0"/>
              <w:spacing w:before="98" w:after="0" w:line="262" w:lineRule="auto"/>
              <w:ind w:left="72" w:right="576"/>
              <w:rPr>
                <w:lang w:val="ru-RU"/>
              </w:rPr>
            </w:pPr>
            <w:r w:rsidRPr="00D72ECA">
              <w:rPr>
                <w:rFonts w:ascii="Times New Roman" w:eastAsia="Times New Roman" w:hAnsi="Times New Roman"/>
                <w:color w:val="000000"/>
                <w:sz w:val="24"/>
                <w:lang w:val="ru-RU"/>
              </w:rPr>
              <w:t xml:space="preserve">Р.Л. Стивенсон. Краткие сведения о писателе. </w:t>
            </w:r>
          </w:p>
          <w:p w14:paraId="4ACEE7BF" w14:textId="77777777" w:rsidR="003524E8" w:rsidRPr="00D72ECA" w:rsidRDefault="00BD5D18">
            <w:pPr>
              <w:autoSpaceDE w:val="0"/>
              <w:autoSpaceDN w:val="0"/>
              <w:spacing w:before="72" w:after="0" w:line="262" w:lineRule="auto"/>
              <w:ind w:left="72"/>
              <w:rPr>
                <w:lang w:val="ru-RU"/>
              </w:rPr>
            </w:pPr>
            <w:r w:rsidRPr="00D72ECA">
              <w:rPr>
                <w:rFonts w:ascii="Times New Roman" w:eastAsia="Times New Roman" w:hAnsi="Times New Roman"/>
                <w:color w:val="000000"/>
                <w:sz w:val="24"/>
                <w:lang w:val="ru-RU"/>
              </w:rPr>
              <w:t>"Остров сокровищ".(главы по выбору).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D796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8522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41F8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B0A1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12.04.2023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DD73D" w14:textId="77777777" w:rsidR="003524E8" w:rsidRDefault="00BD5D18">
            <w:pPr>
              <w:autoSpaceDE w:val="0"/>
              <w:autoSpaceDN w:val="0"/>
              <w:spacing w:before="98" w:after="0" w:line="262" w:lineRule="auto"/>
              <w:ind w:right="576"/>
              <w:jc w:val="center"/>
            </w:pPr>
            <w:r>
              <w:rPr>
                <w:rFonts w:ascii="Times New Roman" w:eastAsia="Times New Roman" w:hAnsi="Times New Roman"/>
                <w:color w:val="000000"/>
                <w:sz w:val="24"/>
              </w:rPr>
              <w:t xml:space="preserve"> Устный опрос;</w:t>
            </w:r>
          </w:p>
        </w:tc>
      </w:tr>
      <w:tr w:rsidR="003524E8" w14:paraId="5E5D246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A0853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85.</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228FD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Джек Лбндон "Белый клык".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F4887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5008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2CC4E"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B4B72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14.04.2023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E460AA"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11DFFDDC"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9C08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86.</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6B0D3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"Белый клык", Д.Лондон.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E62C6E"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4335B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7007A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202D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17.04.2023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38EF4" w14:textId="77777777" w:rsidR="003524E8" w:rsidRDefault="00BD5D18">
            <w:pPr>
              <w:autoSpaceDE w:val="0"/>
              <w:autoSpaceDN w:val="0"/>
              <w:spacing w:before="98" w:after="0" w:line="262" w:lineRule="auto"/>
              <w:ind w:right="576"/>
              <w:jc w:val="center"/>
            </w:pPr>
            <w:r>
              <w:rPr>
                <w:rFonts w:ascii="Times New Roman" w:eastAsia="Times New Roman" w:hAnsi="Times New Roman"/>
                <w:color w:val="000000"/>
                <w:sz w:val="24"/>
              </w:rPr>
              <w:t xml:space="preserve"> Устный опрос;</w:t>
            </w:r>
          </w:p>
        </w:tc>
      </w:tr>
      <w:tr w:rsidR="003524E8" w14:paraId="0EA9E701"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AA4E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87.</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344246" w14:textId="77777777" w:rsidR="003524E8" w:rsidRPr="00D72ECA" w:rsidRDefault="00BD5D18">
            <w:pPr>
              <w:autoSpaceDE w:val="0"/>
              <w:autoSpaceDN w:val="0"/>
              <w:spacing w:before="98" w:after="0" w:line="262" w:lineRule="auto"/>
              <w:ind w:left="72" w:right="288"/>
              <w:rPr>
                <w:lang w:val="ru-RU"/>
              </w:rPr>
            </w:pPr>
            <w:r w:rsidRPr="00D72ECA">
              <w:rPr>
                <w:rFonts w:ascii="Times New Roman" w:eastAsia="Times New Roman" w:hAnsi="Times New Roman"/>
                <w:color w:val="000000"/>
                <w:sz w:val="24"/>
                <w:lang w:val="ru-RU"/>
              </w:rPr>
              <w:t>Вн. чт. Зарубежная проза о животных.Д.Лондон.</w:t>
            </w:r>
          </w:p>
          <w:p w14:paraId="65DF5EE7" w14:textId="77777777" w:rsidR="003524E8" w:rsidRPr="00D72ECA" w:rsidRDefault="00BD5D18">
            <w:pPr>
              <w:autoSpaceDE w:val="0"/>
              <w:autoSpaceDN w:val="0"/>
              <w:spacing w:before="70" w:after="0" w:line="262" w:lineRule="auto"/>
              <w:ind w:left="72" w:right="288"/>
              <w:rPr>
                <w:lang w:val="ru-RU"/>
              </w:rPr>
            </w:pPr>
            <w:r w:rsidRPr="00D72ECA">
              <w:rPr>
                <w:rFonts w:ascii="Times New Roman" w:eastAsia="Times New Roman" w:hAnsi="Times New Roman"/>
                <w:color w:val="000000"/>
                <w:sz w:val="24"/>
                <w:lang w:val="ru-RU"/>
              </w:rPr>
              <w:t>Р.Киплинг. "Рикки-Тикки-Тави".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8BE4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B8750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E28BE"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1DD86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19.04.2023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34639"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123B5D48"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0FD33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88.</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2724F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Резерв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13FB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B532B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680A1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7421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21.04.2023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F0EE6"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bl>
    <w:p w14:paraId="0A7650D3" w14:textId="77777777" w:rsidR="003524E8" w:rsidRDefault="003524E8">
      <w:pPr>
        <w:autoSpaceDE w:val="0"/>
        <w:autoSpaceDN w:val="0"/>
        <w:spacing w:after="0" w:line="14" w:lineRule="exact"/>
      </w:pPr>
    </w:p>
    <w:p w14:paraId="780774EF" w14:textId="77777777" w:rsidR="003524E8" w:rsidRDefault="003524E8">
      <w:pPr>
        <w:sectPr w:rsidR="003524E8">
          <w:pgSz w:w="11900" w:h="16840"/>
          <w:pgMar w:top="284" w:right="650" w:bottom="316" w:left="666" w:header="720" w:footer="720" w:gutter="0"/>
          <w:cols w:space="720" w:equalWidth="0">
            <w:col w:w="10584" w:space="0"/>
          </w:cols>
          <w:docGrid w:linePitch="360"/>
        </w:sectPr>
      </w:pPr>
    </w:p>
    <w:p w14:paraId="511DDD33" w14:textId="77777777" w:rsidR="003524E8" w:rsidRDefault="003524E8">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30"/>
        <w:gridCol w:w="732"/>
        <w:gridCol w:w="1620"/>
        <w:gridCol w:w="1668"/>
        <w:gridCol w:w="1236"/>
        <w:gridCol w:w="1490"/>
      </w:tblGrid>
      <w:tr w:rsidR="003524E8" w14:paraId="2D2DFF6B"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BBC86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89.</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04710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Резерв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0462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400A4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D723F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8C141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24.04.2023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BDA9A"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23DE00AB"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AC6B9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90.</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74CE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Резерв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3F033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BADD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844C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72766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26.04.2023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63D65"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1E297A6D"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C63B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91.</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9EA7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Резерв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44138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CC12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BFDF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9E68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28.04.2023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9DE366"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4341C25B"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4A6E2E"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92.</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71B89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Резерв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C38FE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74BEA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3D54E"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ADEB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03.05.2023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FC47D"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3218A025"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C9F9D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93.</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81C22E"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Резерв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C03573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4F60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E39D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8EA14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05.05.2023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E4ACF"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6E751047"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C4871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94.</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7EE9B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Резерв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947E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95A9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061B1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B1ED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08.05.2023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A3EBA"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349D5EC8"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FE622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95.</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08AE2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Резерв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0E50F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45913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0B14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FD3FB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10.05.2023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22A4A"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7815182F"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9E8EA"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96.</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90CB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Резерв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E9625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6E23F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72A8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653EE"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12.05.2023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5EACBA"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036CDE4F"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4DC14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97.</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BAFF5"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Резерв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A1F9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BA0E8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CB95B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AD34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15.05.2023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C78602"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7B5E70AF"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993F9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98.</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A256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Резерв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8CEB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4DF54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684C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DF6DD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17.05.2023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851AB5"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197727A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15EF18"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99.</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825FEE"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Резерв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A7232D"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D369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24E087"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67D9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19.05.2023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C44C5"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7370163E"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86B8A" w14:textId="77777777" w:rsidR="003524E8" w:rsidRDefault="00BD5D18">
            <w:pPr>
              <w:autoSpaceDE w:val="0"/>
              <w:autoSpaceDN w:val="0"/>
              <w:spacing w:before="98" w:after="0" w:line="230" w:lineRule="auto"/>
              <w:jc w:val="center"/>
            </w:pPr>
            <w:r>
              <w:rPr>
                <w:rFonts w:ascii="Times New Roman" w:eastAsia="Times New Roman" w:hAnsi="Times New Roman"/>
                <w:color w:val="000000"/>
                <w:sz w:val="24"/>
              </w:rPr>
              <w:t>100.</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824003"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Резерв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DE7361"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FD243C"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63DD0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3171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22.05.2023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3A3E2D"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5C8B6A3F"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236D2" w14:textId="77777777" w:rsidR="003524E8" w:rsidRDefault="00BD5D18">
            <w:pPr>
              <w:autoSpaceDE w:val="0"/>
              <w:autoSpaceDN w:val="0"/>
              <w:spacing w:before="98" w:after="0" w:line="230" w:lineRule="auto"/>
              <w:jc w:val="center"/>
            </w:pPr>
            <w:r>
              <w:rPr>
                <w:rFonts w:ascii="Times New Roman" w:eastAsia="Times New Roman" w:hAnsi="Times New Roman"/>
                <w:color w:val="000000"/>
                <w:sz w:val="24"/>
              </w:rPr>
              <w:t>101.</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DD828" w14:textId="77777777" w:rsidR="003524E8" w:rsidRPr="00D72ECA" w:rsidRDefault="00BD5D18">
            <w:pPr>
              <w:tabs>
                <w:tab w:val="left" w:pos="576"/>
              </w:tabs>
              <w:autoSpaceDE w:val="0"/>
              <w:autoSpaceDN w:val="0"/>
              <w:spacing w:before="98" w:after="0" w:line="262" w:lineRule="auto"/>
              <w:ind w:right="144"/>
              <w:rPr>
                <w:lang w:val="ru-RU"/>
              </w:rPr>
            </w:pPr>
            <w:r w:rsidRPr="00D72ECA">
              <w:rPr>
                <w:rFonts w:ascii="Times New Roman" w:eastAsia="Times New Roman" w:hAnsi="Times New Roman"/>
                <w:color w:val="000000"/>
                <w:sz w:val="24"/>
                <w:lang w:val="ru-RU"/>
              </w:rPr>
              <w:t xml:space="preserve">101. Итоговое тестирование </w:t>
            </w:r>
            <w:r w:rsidRPr="00D72ECA">
              <w:rPr>
                <w:lang w:val="ru-RU"/>
              </w:rPr>
              <w:br/>
            </w:r>
            <w:r w:rsidRPr="00D72ECA">
              <w:rPr>
                <w:lang w:val="ru-RU"/>
              </w:rPr>
              <w:tab/>
            </w:r>
            <w:r w:rsidRPr="00D72ECA">
              <w:rPr>
                <w:rFonts w:ascii="Times New Roman" w:eastAsia="Times New Roman" w:hAnsi="Times New Roman"/>
                <w:color w:val="000000"/>
                <w:sz w:val="24"/>
                <w:lang w:val="ru-RU"/>
              </w:rPr>
              <w:t>"Путешествие в мир книги".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EA1D0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6916C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9B736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A84A6F"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24.05.2023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C4763" w14:textId="77777777" w:rsidR="003524E8" w:rsidRDefault="00BD5D18">
            <w:pPr>
              <w:autoSpaceDE w:val="0"/>
              <w:autoSpaceDN w:val="0"/>
              <w:spacing w:before="98" w:after="0" w:line="262" w:lineRule="auto"/>
              <w:ind w:left="72"/>
            </w:pPr>
            <w:r>
              <w:rPr>
                <w:rFonts w:ascii="Times New Roman" w:eastAsia="Times New Roman" w:hAnsi="Times New Roman"/>
                <w:color w:val="000000"/>
                <w:sz w:val="24"/>
              </w:rPr>
              <w:t>Контрольная работа;</w:t>
            </w:r>
          </w:p>
        </w:tc>
      </w:tr>
      <w:tr w:rsidR="003524E8" w14:paraId="58162AA7"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77D615" w14:textId="77777777" w:rsidR="003524E8" w:rsidRDefault="00BD5D18">
            <w:pPr>
              <w:autoSpaceDE w:val="0"/>
              <w:autoSpaceDN w:val="0"/>
              <w:spacing w:before="98" w:after="0" w:line="230" w:lineRule="auto"/>
              <w:jc w:val="center"/>
            </w:pPr>
            <w:r>
              <w:rPr>
                <w:rFonts w:ascii="Times New Roman" w:eastAsia="Times New Roman" w:hAnsi="Times New Roman"/>
                <w:color w:val="000000"/>
                <w:sz w:val="24"/>
              </w:rPr>
              <w:t>102.</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5CC110" w14:textId="77777777" w:rsidR="003524E8" w:rsidRPr="00D72ECA" w:rsidRDefault="00BD5D18">
            <w:pPr>
              <w:autoSpaceDE w:val="0"/>
              <w:autoSpaceDN w:val="0"/>
              <w:spacing w:before="98" w:after="0" w:line="262" w:lineRule="auto"/>
              <w:ind w:left="72" w:right="288"/>
              <w:rPr>
                <w:lang w:val="ru-RU"/>
              </w:rPr>
            </w:pPr>
            <w:r w:rsidRPr="00D72ECA">
              <w:rPr>
                <w:rFonts w:ascii="Times New Roman" w:eastAsia="Times New Roman" w:hAnsi="Times New Roman"/>
                <w:color w:val="000000"/>
                <w:sz w:val="24"/>
                <w:lang w:val="ru-RU"/>
              </w:rPr>
              <w:t>Итоги года. Рекомендации для летнего чтения.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7702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45A2CB"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30270"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016179"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 xml:space="preserve">26.05.2023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5302D" w14:textId="77777777" w:rsidR="003524E8" w:rsidRDefault="00BD5D18">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3524E8" w14:paraId="76C8B9A4" w14:textId="77777777">
        <w:trPr>
          <w:trHeight w:hRule="exact" w:val="808"/>
        </w:trPr>
        <w:tc>
          <w:tcPr>
            <w:tcW w:w="3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56F2FB1" w14:textId="77777777" w:rsidR="003524E8" w:rsidRPr="00D72ECA" w:rsidRDefault="00BD5D18">
            <w:pPr>
              <w:autoSpaceDE w:val="0"/>
              <w:autoSpaceDN w:val="0"/>
              <w:spacing w:before="98" w:after="0" w:line="262" w:lineRule="auto"/>
              <w:ind w:left="72" w:right="288"/>
              <w:rPr>
                <w:lang w:val="ru-RU"/>
              </w:rPr>
            </w:pPr>
            <w:r w:rsidRPr="00D72ECA">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859022"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F76BB4"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1</w:t>
            </w:r>
          </w:p>
        </w:tc>
        <w:tc>
          <w:tcPr>
            <w:tcW w:w="439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1EB9BE6" w14:textId="77777777" w:rsidR="003524E8" w:rsidRDefault="00BD5D18">
            <w:pPr>
              <w:autoSpaceDE w:val="0"/>
              <w:autoSpaceDN w:val="0"/>
              <w:spacing w:before="98" w:after="0" w:line="230" w:lineRule="auto"/>
              <w:ind w:left="72"/>
            </w:pPr>
            <w:r>
              <w:rPr>
                <w:rFonts w:ascii="Times New Roman" w:eastAsia="Times New Roman" w:hAnsi="Times New Roman"/>
                <w:color w:val="000000"/>
                <w:sz w:val="24"/>
              </w:rPr>
              <w:t>0</w:t>
            </w:r>
          </w:p>
        </w:tc>
      </w:tr>
    </w:tbl>
    <w:p w14:paraId="0D86C8C9" w14:textId="77777777" w:rsidR="003524E8" w:rsidRDefault="003524E8">
      <w:pPr>
        <w:autoSpaceDE w:val="0"/>
        <w:autoSpaceDN w:val="0"/>
        <w:spacing w:after="0" w:line="14" w:lineRule="exact"/>
      </w:pPr>
    </w:p>
    <w:p w14:paraId="06D17268" w14:textId="77777777" w:rsidR="003524E8" w:rsidRDefault="003524E8">
      <w:pPr>
        <w:sectPr w:rsidR="003524E8">
          <w:pgSz w:w="11900" w:h="16840"/>
          <w:pgMar w:top="284" w:right="650" w:bottom="1440" w:left="666" w:header="720" w:footer="720" w:gutter="0"/>
          <w:cols w:space="720" w:equalWidth="0">
            <w:col w:w="10584" w:space="0"/>
          </w:cols>
          <w:docGrid w:linePitch="360"/>
        </w:sectPr>
      </w:pPr>
    </w:p>
    <w:p w14:paraId="2C1EB9C7" w14:textId="77777777" w:rsidR="003524E8" w:rsidRDefault="003524E8">
      <w:pPr>
        <w:autoSpaceDE w:val="0"/>
        <w:autoSpaceDN w:val="0"/>
        <w:spacing w:after="78" w:line="220" w:lineRule="exact"/>
      </w:pPr>
    </w:p>
    <w:p w14:paraId="31C9D166" w14:textId="77777777" w:rsidR="003524E8" w:rsidRDefault="00BD5D18">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2673022F" w14:textId="77777777" w:rsidR="003524E8" w:rsidRDefault="00BD5D18">
      <w:pPr>
        <w:autoSpaceDE w:val="0"/>
        <w:autoSpaceDN w:val="0"/>
        <w:spacing w:before="346" w:after="0" w:line="230" w:lineRule="auto"/>
      </w:pPr>
      <w:r>
        <w:rPr>
          <w:rFonts w:ascii="Times New Roman" w:eastAsia="Times New Roman" w:hAnsi="Times New Roman"/>
          <w:b/>
          <w:color w:val="000000"/>
          <w:sz w:val="24"/>
        </w:rPr>
        <w:t xml:space="preserve">ОБЯЗАТЕЛЬНЫЕ </w:t>
      </w:r>
      <w:r>
        <w:rPr>
          <w:rFonts w:ascii="Times New Roman" w:eastAsia="Times New Roman" w:hAnsi="Times New Roman"/>
          <w:b/>
          <w:color w:val="000000"/>
          <w:sz w:val="24"/>
        </w:rPr>
        <w:t>УЧЕБНЫЕ МАТЕРИАЛЫ ДЛЯ УЧЕНИКА</w:t>
      </w:r>
    </w:p>
    <w:p w14:paraId="25278D88" w14:textId="77777777" w:rsidR="003524E8" w:rsidRPr="00D72ECA" w:rsidRDefault="00BD5D18">
      <w:pPr>
        <w:autoSpaceDE w:val="0"/>
        <w:autoSpaceDN w:val="0"/>
        <w:spacing w:before="166" w:after="0" w:line="281" w:lineRule="auto"/>
        <w:ind w:right="1152"/>
        <w:rPr>
          <w:lang w:val="ru-RU"/>
        </w:rPr>
      </w:pPr>
      <w:r w:rsidRPr="00D72ECA">
        <w:rPr>
          <w:rFonts w:ascii="Times New Roman" w:eastAsia="Times New Roman" w:hAnsi="Times New Roman"/>
          <w:color w:val="000000"/>
          <w:sz w:val="24"/>
          <w:lang w:val="ru-RU"/>
        </w:rPr>
        <w:t xml:space="preserve">Литература (в 2 частях), 5 класс /Маркин Г.С., ООО «Русское слово-учебник»; </w:t>
      </w:r>
      <w:r w:rsidRPr="00D72ECA">
        <w:rPr>
          <w:lang w:val="ru-RU"/>
        </w:rPr>
        <w:br/>
      </w:r>
      <w:r w:rsidRPr="00D72ECA">
        <w:rPr>
          <w:rFonts w:ascii="Times New Roman" w:eastAsia="Times New Roman" w:hAnsi="Times New Roman"/>
          <w:color w:val="000000"/>
          <w:sz w:val="24"/>
          <w:lang w:val="ru-RU"/>
        </w:rPr>
        <w:t xml:space="preserve">Литература; </w:t>
      </w:r>
      <w:r w:rsidRPr="00D72ECA">
        <w:rPr>
          <w:lang w:val="ru-RU"/>
        </w:rPr>
        <w:br/>
      </w:r>
      <w:r w:rsidRPr="00D72ECA">
        <w:rPr>
          <w:rFonts w:ascii="Times New Roman" w:eastAsia="Times New Roman" w:hAnsi="Times New Roman"/>
          <w:color w:val="000000"/>
          <w:sz w:val="24"/>
          <w:lang w:val="ru-RU"/>
        </w:rPr>
        <w:t xml:space="preserve">5 класс. Учебник для общеобразовательных учреждений. В двух частях. Автор-составитель Г.С.Меркин. М.: "Русское слово"; 2013-2014;; </w:t>
      </w:r>
      <w:r w:rsidRPr="00D72ECA">
        <w:rPr>
          <w:lang w:val="ru-RU"/>
        </w:rPr>
        <w:br/>
      </w:r>
      <w:r w:rsidRPr="00D72ECA">
        <w:rPr>
          <w:rFonts w:ascii="Times New Roman" w:eastAsia="Times New Roman" w:hAnsi="Times New Roman"/>
          <w:color w:val="000000"/>
          <w:sz w:val="24"/>
          <w:lang w:val="ru-RU"/>
        </w:rPr>
        <w:t>Введ</w:t>
      </w:r>
      <w:r w:rsidRPr="00D72ECA">
        <w:rPr>
          <w:rFonts w:ascii="Times New Roman" w:eastAsia="Times New Roman" w:hAnsi="Times New Roman"/>
          <w:color w:val="000000"/>
          <w:sz w:val="24"/>
          <w:lang w:val="ru-RU"/>
        </w:rPr>
        <w:t>ите свой вариант:</w:t>
      </w:r>
    </w:p>
    <w:p w14:paraId="796D66AE" w14:textId="77777777" w:rsidR="003524E8" w:rsidRPr="00D72ECA" w:rsidRDefault="00BD5D18">
      <w:pPr>
        <w:autoSpaceDE w:val="0"/>
        <w:autoSpaceDN w:val="0"/>
        <w:spacing w:before="262" w:after="0" w:line="230" w:lineRule="auto"/>
        <w:rPr>
          <w:lang w:val="ru-RU"/>
        </w:rPr>
      </w:pPr>
      <w:r w:rsidRPr="00D72ECA">
        <w:rPr>
          <w:rFonts w:ascii="Times New Roman" w:eastAsia="Times New Roman" w:hAnsi="Times New Roman"/>
          <w:b/>
          <w:color w:val="000000"/>
          <w:sz w:val="24"/>
          <w:lang w:val="ru-RU"/>
        </w:rPr>
        <w:t>МЕТОДИЧЕСКИЕ МАТЕРИАЛЫ ДЛЯ УЧИТЕЛЯ</w:t>
      </w:r>
    </w:p>
    <w:p w14:paraId="75091DF7" w14:textId="77777777" w:rsidR="003524E8" w:rsidRPr="00D72ECA" w:rsidRDefault="00BD5D18">
      <w:pPr>
        <w:autoSpaceDE w:val="0"/>
        <w:autoSpaceDN w:val="0"/>
        <w:spacing w:before="168" w:after="0" w:line="271" w:lineRule="auto"/>
        <w:ind w:right="576"/>
        <w:rPr>
          <w:lang w:val="ru-RU"/>
        </w:rPr>
      </w:pPr>
      <w:r w:rsidRPr="00D72ECA">
        <w:rPr>
          <w:rFonts w:ascii="Times New Roman" w:eastAsia="Times New Roman" w:hAnsi="Times New Roman"/>
          <w:color w:val="000000"/>
          <w:sz w:val="24"/>
          <w:lang w:val="ru-RU"/>
        </w:rPr>
        <w:t xml:space="preserve">Литература (в2-х частях) Меркин В.Г., М.:"Русское слово" , 2013 </w:t>
      </w:r>
      <w:r w:rsidRPr="00D72ECA">
        <w:rPr>
          <w:lang w:val="ru-RU"/>
        </w:rPr>
        <w:br/>
      </w:r>
      <w:r w:rsidRPr="00D72ECA">
        <w:rPr>
          <w:rFonts w:ascii="Times New Roman" w:eastAsia="Times New Roman" w:hAnsi="Times New Roman"/>
          <w:color w:val="000000"/>
          <w:sz w:val="24"/>
          <w:lang w:val="ru-RU"/>
        </w:rPr>
        <w:t>Литература 5 класс в 2-х частях под редакцией Г.С.Меркин, Соловьев, поурочное планирование. Москва, "Русское слово", 2012.</w:t>
      </w:r>
    </w:p>
    <w:p w14:paraId="79CF7733" w14:textId="77777777" w:rsidR="003524E8" w:rsidRPr="00D72ECA" w:rsidRDefault="00BD5D18">
      <w:pPr>
        <w:autoSpaceDE w:val="0"/>
        <w:autoSpaceDN w:val="0"/>
        <w:spacing w:before="70" w:after="0" w:line="262" w:lineRule="auto"/>
        <w:ind w:right="1296"/>
        <w:rPr>
          <w:lang w:val="ru-RU"/>
        </w:rPr>
      </w:pPr>
      <w:r w:rsidRPr="00D72ECA">
        <w:rPr>
          <w:rFonts w:ascii="Times New Roman" w:eastAsia="Times New Roman" w:hAnsi="Times New Roman"/>
          <w:color w:val="000000"/>
          <w:sz w:val="24"/>
          <w:lang w:val="ru-RU"/>
        </w:rPr>
        <w:t xml:space="preserve">Соловьева Ф.Е. </w:t>
      </w:r>
      <w:r w:rsidRPr="00D72ECA">
        <w:rPr>
          <w:rFonts w:ascii="Times New Roman" w:eastAsia="Times New Roman" w:hAnsi="Times New Roman"/>
          <w:color w:val="000000"/>
          <w:sz w:val="24"/>
          <w:lang w:val="ru-RU"/>
        </w:rPr>
        <w:t>Уроки литературы. К учебнику "Литература" 5 класс ( Автор-составитель Г.С.Меркин) М: "Русское слово", 2012</w:t>
      </w:r>
    </w:p>
    <w:p w14:paraId="271CE414" w14:textId="77777777" w:rsidR="003524E8" w:rsidRPr="00D72ECA" w:rsidRDefault="00BD5D18">
      <w:pPr>
        <w:autoSpaceDE w:val="0"/>
        <w:autoSpaceDN w:val="0"/>
        <w:spacing w:before="262" w:after="0" w:line="230" w:lineRule="auto"/>
        <w:rPr>
          <w:lang w:val="ru-RU"/>
        </w:rPr>
      </w:pPr>
      <w:r w:rsidRPr="00D72ECA">
        <w:rPr>
          <w:rFonts w:ascii="Times New Roman" w:eastAsia="Times New Roman" w:hAnsi="Times New Roman"/>
          <w:b/>
          <w:color w:val="000000"/>
          <w:sz w:val="24"/>
          <w:lang w:val="ru-RU"/>
        </w:rPr>
        <w:t>ЦИФРОВЫЕ ОБРАЗОВАТЕЛЬНЫЕ РЕСУРСЫ И РЕСУРСЫ СЕТИ ИНТЕРНЕТ</w:t>
      </w:r>
    </w:p>
    <w:p w14:paraId="1A66932F" w14:textId="77777777" w:rsidR="003524E8" w:rsidRPr="00D72ECA" w:rsidRDefault="00BD5D18">
      <w:pPr>
        <w:autoSpaceDE w:val="0"/>
        <w:autoSpaceDN w:val="0"/>
        <w:spacing w:before="166" w:after="0" w:line="262" w:lineRule="auto"/>
        <w:ind w:right="8784"/>
        <w:rPr>
          <w:lang w:val="ru-RU"/>
        </w:rPr>
      </w:pPr>
      <w:r w:rsidRPr="00D72ECA">
        <w:rPr>
          <w:rFonts w:ascii="Times New Roman" w:eastAsia="Times New Roman" w:hAnsi="Times New Roman"/>
          <w:color w:val="000000"/>
          <w:sz w:val="24"/>
          <w:lang w:val="ru-RU"/>
        </w:rPr>
        <w:t xml:space="preserve">Учи.ру </w:t>
      </w:r>
      <w:r w:rsidRPr="00D72ECA">
        <w:rPr>
          <w:lang w:val="ru-RU"/>
        </w:rPr>
        <w:br/>
      </w:r>
      <w:r>
        <w:rPr>
          <w:rFonts w:ascii="Times New Roman" w:eastAsia="Times New Roman" w:hAnsi="Times New Roman"/>
          <w:color w:val="000000"/>
          <w:sz w:val="24"/>
        </w:rPr>
        <w:t>https</w:t>
      </w:r>
      <w:r w:rsidRPr="00D72ECA">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D72ECA">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D72ECA">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D72ECA">
        <w:rPr>
          <w:rFonts w:ascii="Times New Roman" w:eastAsia="Times New Roman" w:hAnsi="Times New Roman"/>
          <w:color w:val="000000"/>
          <w:sz w:val="24"/>
          <w:lang w:val="ru-RU"/>
        </w:rPr>
        <w:t>/</w:t>
      </w:r>
    </w:p>
    <w:p w14:paraId="6C29233A" w14:textId="77777777" w:rsidR="003524E8" w:rsidRPr="00D72ECA" w:rsidRDefault="003524E8">
      <w:pPr>
        <w:rPr>
          <w:lang w:val="ru-RU"/>
        </w:rPr>
        <w:sectPr w:rsidR="003524E8" w:rsidRPr="00D72ECA">
          <w:pgSz w:w="11900" w:h="16840"/>
          <w:pgMar w:top="298" w:right="650" w:bottom="1440" w:left="666" w:header="720" w:footer="720" w:gutter="0"/>
          <w:cols w:space="720" w:equalWidth="0">
            <w:col w:w="10584" w:space="0"/>
          </w:cols>
          <w:docGrid w:linePitch="360"/>
        </w:sectPr>
      </w:pPr>
    </w:p>
    <w:p w14:paraId="013947E8" w14:textId="77777777" w:rsidR="003524E8" w:rsidRPr="00D72ECA" w:rsidRDefault="003524E8">
      <w:pPr>
        <w:autoSpaceDE w:val="0"/>
        <w:autoSpaceDN w:val="0"/>
        <w:spacing w:after="78" w:line="220" w:lineRule="exact"/>
        <w:rPr>
          <w:lang w:val="ru-RU"/>
        </w:rPr>
      </w:pPr>
    </w:p>
    <w:p w14:paraId="0D884F0C" w14:textId="77777777" w:rsidR="003524E8" w:rsidRPr="00D72ECA" w:rsidRDefault="00BD5D18">
      <w:pPr>
        <w:autoSpaceDE w:val="0"/>
        <w:autoSpaceDN w:val="0"/>
        <w:spacing w:after="0" w:line="230" w:lineRule="auto"/>
        <w:rPr>
          <w:lang w:val="ru-RU"/>
        </w:rPr>
      </w:pPr>
      <w:r w:rsidRPr="00D72ECA">
        <w:rPr>
          <w:rFonts w:ascii="Times New Roman" w:eastAsia="Times New Roman" w:hAnsi="Times New Roman"/>
          <w:b/>
          <w:color w:val="000000"/>
          <w:sz w:val="24"/>
          <w:lang w:val="ru-RU"/>
        </w:rPr>
        <w:t>МАТЕРИАЛЬНО-ТЕХНИЧЕСКОЕ ОБЕСПЕЧЕНИЕ ОБРАЗОВАТЕЛЬНОГО ПРОЦЕССА</w:t>
      </w:r>
    </w:p>
    <w:p w14:paraId="414D48F1" w14:textId="77777777" w:rsidR="003524E8" w:rsidRPr="00D72ECA" w:rsidRDefault="00BD5D18">
      <w:pPr>
        <w:autoSpaceDE w:val="0"/>
        <w:autoSpaceDN w:val="0"/>
        <w:spacing w:before="346" w:after="0" w:line="302" w:lineRule="auto"/>
        <w:ind w:right="2736"/>
        <w:rPr>
          <w:lang w:val="ru-RU"/>
        </w:rPr>
      </w:pPr>
      <w:r w:rsidRPr="00D72ECA">
        <w:rPr>
          <w:rFonts w:ascii="Times New Roman" w:eastAsia="Times New Roman" w:hAnsi="Times New Roman"/>
          <w:b/>
          <w:color w:val="000000"/>
          <w:sz w:val="24"/>
          <w:lang w:val="ru-RU"/>
        </w:rPr>
        <w:t>УЧЕБН</w:t>
      </w:r>
      <w:r w:rsidRPr="00D72ECA">
        <w:rPr>
          <w:rFonts w:ascii="Times New Roman" w:eastAsia="Times New Roman" w:hAnsi="Times New Roman"/>
          <w:b/>
          <w:color w:val="000000"/>
          <w:sz w:val="24"/>
          <w:lang w:val="ru-RU"/>
        </w:rPr>
        <w:t>ОЕ ОБОРУДОВАНИЕ</w:t>
      </w:r>
      <w:r w:rsidRPr="00D72ECA">
        <w:rPr>
          <w:lang w:val="ru-RU"/>
        </w:rPr>
        <w:br/>
      </w:r>
      <w:r w:rsidRPr="00D72ECA">
        <w:rPr>
          <w:rFonts w:ascii="Times New Roman" w:eastAsia="Times New Roman" w:hAnsi="Times New Roman"/>
          <w:color w:val="000000"/>
          <w:sz w:val="24"/>
          <w:lang w:val="ru-RU"/>
        </w:rPr>
        <w:t>- учебно-лабораторное оборудование: карточки, тесты, тесты произведений.</w:t>
      </w:r>
    </w:p>
    <w:p w14:paraId="4CF412C4" w14:textId="77777777" w:rsidR="003524E8" w:rsidRPr="00D72ECA" w:rsidRDefault="00BD5D18">
      <w:pPr>
        <w:autoSpaceDE w:val="0"/>
        <w:autoSpaceDN w:val="0"/>
        <w:spacing w:before="262" w:after="0" w:line="302" w:lineRule="auto"/>
        <w:ind w:right="2160"/>
        <w:rPr>
          <w:lang w:val="ru-RU"/>
        </w:rPr>
      </w:pPr>
      <w:r w:rsidRPr="00D72ECA">
        <w:rPr>
          <w:rFonts w:ascii="Times New Roman" w:eastAsia="Times New Roman" w:hAnsi="Times New Roman"/>
          <w:b/>
          <w:color w:val="000000"/>
          <w:sz w:val="24"/>
          <w:lang w:val="ru-RU"/>
        </w:rPr>
        <w:t>ОБОРУДОВАНИЕ ДЛЯ ПРОВЕДЕНИЯ ПРАКТИЧЕСКИХ РАБОТ</w:t>
      </w:r>
      <w:r w:rsidRPr="00D72ECA">
        <w:rPr>
          <w:lang w:val="ru-RU"/>
        </w:rPr>
        <w:br/>
      </w:r>
      <w:r w:rsidRPr="00D72ECA">
        <w:rPr>
          <w:rFonts w:ascii="Times New Roman" w:eastAsia="Times New Roman" w:hAnsi="Times New Roman"/>
          <w:color w:val="000000"/>
          <w:sz w:val="24"/>
          <w:lang w:val="ru-RU"/>
        </w:rPr>
        <w:t>- технические и электронные средства обучения: компьютер, проектор, колонки.</w:t>
      </w:r>
    </w:p>
    <w:p w14:paraId="4A80B6D4" w14:textId="77777777" w:rsidR="003524E8" w:rsidRPr="00D72ECA" w:rsidRDefault="003524E8">
      <w:pPr>
        <w:rPr>
          <w:lang w:val="ru-RU"/>
        </w:rPr>
        <w:sectPr w:rsidR="003524E8" w:rsidRPr="00D72ECA">
          <w:pgSz w:w="11900" w:h="16840"/>
          <w:pgMar w:top="298" w:right="650" w:bottom="1440" w:left="666" w:header="720" w:footer="720" w:gutter="0"/>
          <w:cols w:space="720" w:equalWidth="0">
            <w:col w:w="10584" w:space="0"/>
          </w:cols>
          <w:docGrid w:linePitch="360"/>
        </w:sectPr>
      </w:pPr>
    </w:p>
    <w:p w14:paraId="46F2C3BF" w14:textId="77777777" w:rsidR="00BD5D18" w:rsidRPr="00D72ECA" w:rsidRDefault="00BD5D18">
      <w:pPr>
        <w:rPr>
          <w:lang w:val="ru-RU"/>
        </w:rPr>
      </w:pPr>
    </w:p>
    <w:sectPr w:rsidR="00BD5D18" w:rsidRPr="00D72ECA"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16cid:durableId="1607882840">
    <w:abstractNumId w:val="8"/>
  </w:num>
  <w:num w:numId="2" w16cid:durableId="468672395">
    <w:abstractNumId w:val="6"/>
  </w:num>
  <w:num w:numId="3" w16cid:durableId="1181701409">
    <w:abstractNumId w:val="5"/>
  </w:num>
  <w:num w:numId="4" w16cid:durableId="113714338">
    <w:abstractNumId w:val="4"/>
  </w:num>
  <w:num w:numId="5" w16cid:durableId="1021198606">
    <w:abstractNumId w:val="7"/>
  </w:num>
  <w:num w:numId="6" w16cid:durableId="44572780">
    <w:abstractNumId w:val="3"/>
  </w:num>
  <w:num w:numId="7" w16cid:durableId="1513567069">
    <w:abstractNumId w:val="2"/>
  </w:num>
  <w:num w:numId="8" w16cid:durableId="771358815">
    <w:abstractNumId w:val="1"/>
  </w:num>
  <w:num w:numId="9" w16cid:durableId="1492790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3524E8"/>
    <w:rsid w:val="00AA1D8D"/>
    <w:rsid w:val="00B47730"/>
    <w:rsid w:val="00BD5D18"/>
    <w:rsid w:val="00CB0664"/>
    <w:rsid w:val="00D72EC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B91C4"/>
  <w14:defaultImageDpi w14:val="300"/>
  <w15:docId w15:val="{93761B7E-6BCE-422E-8A9D-00C5BDD0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9216</Words>
  <Characters>52537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Лариса Янышева</cp:lastModifiedBy>
  <cp:revision>3</cp:revision>
  <dcterms:created xsi:type="dcterms:W3CDTF">2013-12-23T23:15:00Z</dcterms:created>
  <dcterms:modified xsi:type="dcterms:W3CDTF">2022-07-07T12:51:00Z</dcterms:modified>
  <cp:category/>
</cp:coreProperties>
</file>